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1952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 xml:space="preserve">Министерство образования Омской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55bf24e-ba11-449f-8602-e458d8176250" w:id="2"/>
      <w:r>
        <w:rPr>
          <w:rFonts w:ascii="Times New Roman" w:hAnsi="Times New Roman"/>
          <w:b/>
          <w:i w:val="false"/>
          <w:color w:val="000000"/>
          <w:sz w:val="28"/>
        </w:rPr>
        <w:t xml:space="preserve">Департамент образования Администрации города Омска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1285280)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195258" w:id="5"/>
    <w:p>
      <w:pPr>
        <w:sectPr>
          <w:pgSz w:w="11906" w:h="16383" w:orient="portrait"/>
        </w:sectPr>
      </w:pPr>
    </w:p>
    <w:bookmarkEnd w:id="5"/>
    <w:bookmarkEnd w:id="0"/>
    <w:bookmarkStart w:name="block-91952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9195254" w:id="8"/>
    <w:p>
      <w:pPr>
        <w:sectPr>
          <w:pgSz w:w="11906" w:h="16383" w:orient="portrait"/>
        </w:sectPr>
      </w:pPr>
    </w:p>
    <w:bookmarkEnd w:id="8"/>
    <w:bookmarkEnd w:id="6"/>
    <w:bookmarkStart w:name="block-9195255"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9195255" w:id="11"/>
    <w:p>
      <w:pPr>
        <w:sectPr>
          <w:pgSz w:w="11906" w:h="16383" w:orient="portrait"/>
        </w:sectPr>
      </w:pPr>
    </w:p>
    <w:bookmarkEnd w:id="11"/>
    <w:bookmarkEnd w:id="9"/>
    <w:bookmarkStart w:name="block-9195256"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9195256" w:id="17"/>
    <w:p>
      <w:pPr>
        <w:sectPr>
          <w:pgSz w:w="11906" w:h="16383" w:orient="portrait"/>
        </w:sectPr>
      </w:pPr>
    </w:p>
    <w:bookmarkEnd w:id="17"/>
    <w:bookmarkEnd w:id="12"/>
    <w:bookmarkStart w:name="block-919525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9195257" w:id="19"/>
    <w:p>
      <w:pPr>
        <w:sectPr>
          <w:pgSz w:w="16383" w:h="11906" w:orient="landscape"/>
        </w:sectPr>
      </w:pPr>
    </w:p>
    <w:bookmarkEnd w:id="19"/>
    <w:bookmarkEnd w:id="18"/>
    <w:bookmarkStart w:name="block-919525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195259" w:id="21"/>
    <w:p>
      <w:pPr>
        <w:sectPr>
          <w:pgSz w:w="16383" w:h="11906" w:orient="landscape"/>
        </w:sectPr>
      </w:pPr>
    </w:p>
    <w:bookmarkEnd w:id="21"/>
    <w:bookmarkEnd w:id="20"/>
    <w:bookmarkStart w:name="block-919526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195260"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