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32588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ddc25da-3cd4-4709-b96f-e9d7f0a42b45" w:id="2"/>
      <w:r>
        <w:rPr>
          <w:rFonts w:ascii="Times New Roman" w:hAnsi="Times New Roman"/>
          <w:b/>
          <w:i w:val="false"/>
          <w:color w:val="000000"/>
          <w:sz w:val="28"/>
        </w:rPr>
        <w:t xml:space="preserve">Департамент образования Администрации города Омска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1165512)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3"/>
      <w:r>
        <w:rPr>
          <w:rFonts w:ascii="Times New Roman" w:hAnsi="Times New Roman"/>
          <w:b/>
          <w:i w:val="false"/>
          <w:color w:val="000000"/>
          <w:sz w:val="28"/>
        </w:rPr>
        <w:t xml:space="preserve">Омск </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325886" w:id="5"/>
    <w:p>
      <w:pPr>
        <w:sectPr>
          <w:pgSz w:w="11906" w:h="16383" w:orient="portrait"/>
        </w:sectPr>
      </w:pPr>
    </w:p>
    <w:bookmarkEnd w:id="5"/>
    <w:bookmarkEnd w:id="0"/>
    <w:bookmarkStart w:name="block-832588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8325887" w:id="9"/>
    <w:p>
      <w:pPr>
        <w:sectPr>
          <w:pgSz w:w="11906" w:h="16383" w:orient="portrait"/>
        </w:sectPr>
      </w:pPr>
    </w:p>
    <w:bookmarkEnd w:id="9"/>
    <w:bookmarkEnd w:id="6"/>
    <w:bookmarkStart w:name="block-8325888"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8325888" w:id="13"/>
    <w:p>
      <w:pPr>
        <w:sectPr>
          <w:pgSz w:w="11906" w:h="16383" w:orient="portrait"/>
        </w:sectPr>
      </w:pPr>
    </w:p>
    <w:bookmarkEnd w:id="13"/>
    <w:bookmarkEnd w:id="10"/>
    <w:bookmarkStart w:name="block-8325885"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8325885" w:id="17"/>
    <w:p>
      <w:pPr>
        <w:sectPr>
          <w:pgSz w:w="11906" w:h="16383" w:orient="portrait"/>
        </w:sectPr>
      </w:pPr>
    </w:p>
    <w:bookmarkEnd w:id="17"/>
    <w:bookmarkEnd w:id="14"/>
    <w:bookmarkStart w:name="block-8325889"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8325889" w:id="19"/>
    <w:p>
      <w:pPr>
        <w:sectPr>
          <w:pgSz w:w="16383" w:h="11906" w:orient="landscape"/>
        </w:sectPr>
      </w:pPr>
    </w:p>
    <w:bookmarkEnd w:id="19"/>
    <w:bookmarkEnd w:id="18"/>
    <w:bookmarkStart w:name="block-8325890"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4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325890" w:id="21"/>
    <w:p>
      <w:pPr>
        <w:sectPr>
          <w:pgSz w:w="16383" w:h="11906" w:orient="landscape"/>
        </w:sectPr>
      </w:pPr>
    </w:p>
    <w:bookmarkEnd w:id="21"/>
    <w:bookmarkEnd w:id="20"/>
    <w:bookmarkStart w:name="block-8325891"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325891"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