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859378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26412a7-2759-4e4f-bde6-d270fe4a688f" w:id="1"/>
      <w:r>
        <w:rPr>
          <w:rFonts w:ascii="Times New Roman" w:hAnsi="Times New Roman"/>
          <w:b/>
          <w:i w:val="false"/>
          <w:color w:val="000000"/>
          <w:sz w:val="28"/>
        </w:rPr>
        <w:t>Министерство образования Омской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36dcea1-2d9e-4c3b-8c18-19bdf8f2b14a" w:id="2"/>
      <w:r>
        <w:rPr>
          <w:rFonts w:ascii="Times New Roman" w:hAnsi="Times New Roman"/>
          <w:b/>
          <w:i w:val="false"/>
          <w:color w:val="000000"/>
          <w:sz w:val="28"/>
        </w:rPr>
        <w:t>Департамент образования Администрации г. Омска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БОУ г. Омска "Средняя общеобразовательная школа № 162"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 учителей↵иностранных  языков↵</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Дурова Л.В.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         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Алексеева Е.А.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БОУ г. Омска "СОШ№162»</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Чубарева И.Н.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09</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1202547)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2ca4b822-b41b-4bca-a0ae-e8dae98d20bd" w:id="3"/>
      <w:r>
        <w:rPr>
          <w:rFonts w:ascii="Times New Roman" w:hAnsi="Times New Roman"/>
          <w:b/>
          <w:i w:val="false"/>
          <w:color w:val="000000"/>
          <w:sz w:val="28"/>
        </w:rPr>
        <w:t>г. Омск</w:t>
      </w:r>
      <w:bookmarkEnd w:id="3"/>
      <w:r>
        <w:rPr>
          <w:rFonts w:ascii="Times New Roman" w:hAnsi="Times New Roman"/>
          <w:b/>
          <w:i w:val="false"/>
          <w:color w:val="000000"/>
          <w:sz w:val="28"/>
        </w:rPr>
        <w:t xml:space="preserve">‌ </w:t>
      </w:r>
      <w:bookmarkStart w:name="37890e0d-bf7f-43fe-815c-7a678ee14218" w:id="4"/>
      <w:r>
        <w:rPr>
          <w:rFonts w:ascii="Times New Roman" w:hAnsi="Times New Roman"/>
          <w:b/>
          <w:i w:val="false"/>
          <w:color w:val="000000"/>
          <w:sz w:val="28"/>
        </w:rPr>
        <w:t>2023-2024</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8593780" w:id="5"/>
    <w:p>
      <w:pPr>
        <w:sectPr>
          <w:pgSz w:w="11906" w:h="16383" w:orient="portrait"/>
        </w:sectPr>
      </w:pPr>
    </w:p>
    <w:bookmarkEnd w:id="5"/>
    <w:bookmarkEnd w:id="0"/>
    <w:bookmarkStart w:name="block-8593781"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 </w:t>
      </w:r>
      <w:r>
        <w:rPr>
          <w:rFonts w:ascii="Times New Roman" w:hAnsi="Times New Roman"/>
          <w:b w:val="false"/>
          <w:i w:val="false"/>
          <w:color w:val="000000"/>
          <w:sz w:val="28"/>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разработана с целью оказания методической помощи учителю в создании рабочей программы по учебному предмету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даёт представление о целях образования, развития и воспитания обучающихся на </w:t>
      </w:r>
      <w:r>
        <w:rPr>
          <w:rFonts w:ascii="Times New Roman" w:hAnsi="Times New Roman"/>
          <w:b w:val="false"/>
          <w:i w:val="false"/>
          <w:color w:val="000000"/>
          <w:sz w:val="28"/>
        </w:rPr>
        <w:t xml:space="preserve">уровне основного общего образования </w:t>
      </w:r>
      <w:r>
        <w:rPr>
          <w:rFonts w:ascii="Times New Roman" w:hAnsi="Times New Roman"/>
          <w:b w:val="false"/>
          <w:i w:val="false"/>
          <w:color w:val="000000"/>
          <w:sz w:val="28"/>
        </w:rPr>
        <w:t xml:space="preserve">средствами учебного предмета, </w:t>
      </w:r>
      <w:r>
        <w:rPr>
          <w:rFonts w:ascii="Times New Roman" w:hAnsi="Times New Roman"/>
          <w:b w:val="false"/>
          <w:i w:val="false"/>
          <w:color w:val="000000"/>
          <w:sz w:val="28"/>
        </w:rPr>
        <w:t>определяет обязательную (инвариантную) часть содержания программы по иностранному (английскому) языку.</w:t>
      </w:r>
      <w:r>
        <w:rPr>
          <w:rFonts w:ascii="Times New Roman" w:hAnsi="Times New Roman"/>
          <w:b w:val="false"/>
          <w:i w:val="false"/>
          <w:color w:val="000000"/>
          <w:sz w:val="28"/>
        </w:rPr>
        <w:t xml:space="preserve"> </w:t>
      </w: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межпредметных связей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с содержанием </w:t>
      </w:r>
      <w:r>
        <w:rPr>
          <w:rFonts w:ascii="Times New Roman" w:hAnsi="Times New Roman"/>
          <w:b w:val="false"/>
          <w:i w:val="false"/>
          <w:color w:val="000000"/>
          <w:sz w:val="28"/>
        </w:rPr>
        <w:t xml:space="preserve">учебных </w:t>
      </w:r>
      <w:r>
        <w:rPr>
          <w:rFonts w:ascii="Times New Roman" w:hAnsi="Times New Roman"/>
          <w:b w:val="false"/>
          <w:i w:val="false"/>
          <w:color w:val="000000"/>
          <w:sz w:val="28"/>
        </w:rPr>
        <w:t xml:space="preserve">предметов, изучаемых </w:t>
      </w:r>
      <w:r>
        <w:rPr>
          <w:rFonts w:ascii="Times New Roman" w:hAnsi="Times New Roman"/>
          <w:b w:val="false"/>
          <w:i w:val="false"/>
          <w:color w:val="000000"/>
          <w:sz w:val="28"/>
        </w:rPr>
        <w:t xml:space="preserve">на уровне основного общего образования, </w:t>
      </w:r>
      <w:r>
        <w:rPr>
          <w:rFonts w:ascii="Times New Roman" w:hAnsi="Times New Roman"/>
          <w:b w:val="false"/>
          <w:i w:val="false"/>
          <w:color w:val="000000"/>
          <w:sz w:val="28"/>
        </w:rPr>
        <w:t xml:space="preserve">с учётом возрастных особенностей обучающихся. В программе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xml:space="preserve"> предусмотрено развитие речевых умений и </w:t>
      </w:r>
      <w:r>
        <w:rPr>
          <w:rFonts w:ascii="Times New Roman" w:hAnsi="Times New Roman"/>
          <w:b w:val="false"/>
          <w:i w:val="false"/>
          <w:color w:val="000000"/>
          <w:sz w:val="28"/>
        </w:rPr>
        <w:t>языковых навыков</w:t>
      </w:r>
      <w:r>
        <w:rPr>
          <w:rFonts w:ascii="Times New Roman" w:hAnsi="Times New Roman"/>
          <w:b w:val="false"/>
          <w:i w:val="false"/>
          <w:color w:val="000000"/>
          <w:sz w:val="28"/>
        </w:rPr>
        <w:t>, представленны</w:t>
      </w:r>
      <w:r>
        <w:rPr>
          <w:rFonts w:ascii="Times New Roman" w:hAnsi="Times New Roman"/>
          <w:b w:val="false"/>
          <w:i w:val="false"/>
          <w:color w:val="000000"/>
          <w:sz w:val="28"/>
        </w:rPr>
        <w:t>х</w:t>
      </w:r>
      <w:r>
        <w:rPr>
          <w:rFonts w:ascii="Times New Roman" w:hAnsi="Times New Roman"/>
          <w:b w:val="false"/>
          <w:i w:val="false"/>
          <w:color w:val="000000"/>
          <w:sz w:val="28"/>
        </w:rPr>
        <w:t xml:space="preserve">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рабоч</w:t>
      </w:r>
      <w:r>
        <w:rPr>
          <w:rFonts w:ascii="Times New Roman" w:hAnsi="Times New Roman"/>
          <w:b w:val="false"/>
          <w:i w:val="false"/>
          <w:color w:val="000000"/>
          <w:sz w:val="28"/>
        </w:rPr>
        <w:t>ей</w:t>
      </w:r>
      <w:r>
        <w:rPr>
          <w:rFonts w:ascii="Times New Roman" w:hAnsi="Times New Roman"/>
          <w:b w:val="false"/>
          <w:i w:val="false"/>
          <w:color w:val="000000"/>
          <w:sz w:val="28"/>
        </w:rPr>
        <w:t xml:space="preserve"> программ</w:t>
      </w:r>
      <w:r>
        <w:rPr>
          <w:rFonts w:ascii="Times New Roman" w:hAnsi="Times New Roman"/>
          <w:b w:val="false"/>
          <w:i w:val="false"/>
          <w:color w:val="000000"/>
          <w:sz w:val="28"/>
        </w:rPr>
        <w:t>е по иностранному (английскому) языку</w:t>
      </w:r>
      <w:r>
        <w:rPr>
          <w:rFonts w:ascii="Times New Roman" w:hAnsi="Times New Roman"/>
          <w:b w:val="false"/>
          <w:i w:val="false"/>
          <w:color w:val="000000"/>
          <w:sz w:val="28"/>
        </w:rPr>
        <w:t xml:space="preserve"> начального общего образования, что обеспечивает преемственность между </w:t>
      </w:r>
      <w:r>
        <w:rPr>
          <w:rFonts w:ascii="Times New Roman" w:hAnsi="Times New Roman"/>
          <w:b w:val="false"/>
          <w:i w:val="false"/>
          <w:color w:val="000000"/>
          <w:sz w:val="28"/>
        </w:rPr>
        <w:t>уровнями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общего</w:t>
      </w:r>
      <w:r>
        <w:rPr>
          <w:rFonts w:ascii="Times New Roman" w:hAnsi="Times New Roman"/>
          <w:b w:val="false"/>
          <w:i w:val="false"/>
          <w:color w:val="000000"/>
          <w:sz w:val="28"/>
        </w:rPr>
        <w:t xml:space="preserve"> образования.</w:t>
      </w:r>
    </w:p>
    <w:p>
      <w:pPr>
        <w:spacing w:before="0" w:after="0" w:line="264"/>
        <w:ind w:firstLine="600"/>
        <w:jc w:val="both"/>
      </w:pPr>
      <w:r>
        <w:rPr>
          <w:rFonts w:ascii="Times New Roman" w:hAnsi="Times New Roman"/>
          <w:b w:val="false"/>
          <w:i w:val="false"/>
          <w:color w:val="000000"/>
          <w:sz w:val="28"/>
        </w:rPr>
        <w:t xml:space="preserve">Изучение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 xml:space="preserve">языка направлено на формирование коммуникативной культуры обучающихся, осознание роли </w:t>
      </w:r>
      <w:r>
        <w:rPr>
          <w:rFonts w:ascii="Times New Roman" w:hAnsi="Times New Roman"/>
          <w:b w:val="false"/>
          <w:i w:val="false"/>
          <w:color w:val="000000"/>
          <w:sz w:val="28"/>
        </w:rPr>
        <w:t xml:space="preserve">иностранного </w:t>
      </w:r>
      <w:r>
        <w:rPr>
          <w:rFonts w:ascii="Times New Roman" w:hAnsi="Times New Roman"/>
          <w:b w:val="false"/>
          <w:i w:val="false"/>
          <w:color w:val="000000"/>
          <w:sz w:val="28"/>
        </w:rPr>
        <w:t>язык</w:t>
      </w:r>
      <w:r>
        <w:rPr>
          <w:rFonts w:ascii="Times New Roman" w:hAnsi="Times New Roman"/>
          <w:b w:val="false"/>
          <w:i w:val="false"/>
          <w:color w:val="000000"/>
          <w:sz w:val="28"/>
        </w:rPr>
        <w:t>а</w:t>
      </w:r>
      <w:r>
        <w:rPr>
          <w:rFonts w:ascii="Times New Roman" w:hAnsi="Times New Roman"/>
          <w:b w:val="false"/>
          <w:i w:val="false"/>
          <w:color w:val="000000"/>
          <w:sz w:val="28"/>
        </w:rPr>
        <w:t xml:space="preserve"> как инструмента межличностного и межкультурного взаимодействия, способствует общему речевому развитию</w:t>
      </w:r>
      <w:r>
        <w:rPr>
          <w:rFonts w:ascii="Times New Roman" w:hAnsi="Times New Roman"/>
          <w:b w:val="false"/>
          <w:i w:val="false"/>
          <w:color w:val="000000"/>
          <w:sz w:val="28"/>
        </w:rPr>
        <w:t xml:space="preserve"> обучающихся</w:t>
      </w:r>
      <w:r>
        <w:rPr>
          <w:rFonts w:ascii="Times New Roman" w:hAnsi="Times New Roman"/>
          <w:b w:val="false"/>
          <w:i w:val="false"/>
          <w:color w:val="000000"/>
          <w:sz w:val="28"/>
        </w:rPr>
        <w:t xml:space="preserve">, воспитанию гражданской идентичности, расширению кругозора, воспитанию чувств и эмоций. </w:t>
      </w:r>
    </w:p>
    <w:p>
      <w:pPr>
        <w:spacing w:before="0" w:after="0" w:line="264"/>
        <w:ind w:firstLine="600"/>
        <w:jc w:val="both"/>
      </w:pPr>
      <w:r>
        <w:rPr>
          <w:rFonts w:ascii="Times New Roman" w:hAnsi="Times New Roman"/>
          <w:b w:val="false"/>
          <w:i w:val="false"/>
          <w:color w:val="000000"/>
          <w:sz w:val="28"/>
        </w:rPr>
        <w:t xml:space="preserve">Построение программы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имеет нелинейный характер и основано на концентрическом принципе. В каждом классе даются новые элементы содержания и </w:t>
      </w:r>
      <w:r>
        <w:rPr>
          <w:rFonts w:ascii="Times New Roman" w:hAnsi="Times New Roman"/>
          <w:b w:val="false"/>
          <w:i w:val="false"/>
          <w:color w:val="000000"/>
          <w:sz w:val="28"/>
        </w:rPr>
        <w:t xml:space="preserve">определяются </w:t>
      </w:r>
      <w:r>
        <w:rPr>
          <w:rFonts w:ascii="Times New Roman" w:hAnsi="Times New Roman"/>
          <w:b w:val="false"/>
          <w:i w:val="false"/>
          <w:color w:val="000000"/>
          <w:sz w:val="28"/>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ind w:firstLine="600"/>
        <w:jc w:val="both"/>
      </w:pPr>
      <w:r>
        <w:rPr>
          <w:rFonts w:ascii="Times New Roman" w:hAnsi="Times New Roman"/>
          <w:b w:val="false"/>
          <w:i w:val="false"/>
          <w:color w:val="000000"/>
          <w:sz w:val="28"/>
        </w:rPr>
        <w:t>В</w:t>
      </w:r>
      <w:r>
        <w:rPr>
          <w:rFonts w:ascii="Times New Roman" w:hAnsi="Times New Roman"/>
          <w:b w:val="false"/>
          <w:i w:val="false"/>
          <w:color w:val="000000"/>
          <w:sz w:val="28"/>
        </w:rPr>
        <w:t xml:space="preserve">озрастание значимости владения иностранными языками приводит к переосмыслению целей и содержания обучения </w:t>
      </w:r>
      <w:r>
        <w:rPr>
          <w:rFonts w:ascii="Times New Roman" w:hAnsi="Times New Roman"/>
          <w:b w:val="false"/>
          <w:i w:val="false"/>
          <w:color w:val="000000"/>
          <w:sz w:val="28"/>
        </w:rPr>
        <w:t>иностранному (английскому) языку</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ели иноязычного образования формулируются на ценностном, когнитивном и прагматическом уровнях 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воплощаются в личностных, метапредметных и предметных результатах обучения. </w:t>
      </w:r>
      <w:r>
        <w:rPr>
          <w:rFonts w:ascii="Times New Roman" w:hAnsi="Times New Roman"/>
          <w:b w:val="false"/>
          <w:i w:val="false"/>
          <w:color w:val="000000"/>
          <w:sz w:val="28"/>
        </w:rPr>
        <w:t>И</w:t>
      </w:r>
      <w:r>
        <w:rPr>
          <w:rFonts w:ascii="Times New Roman" w:hAnsi="Times New Roman"/>
          <w:b w:val="false"/>
          <w:i w:val="false"/>
          <w:color w:val="000000"/>
          <w:sz w:val="28"/>
        </w:rPr>
        <w:t xml:space="preserve">ностранные языки </w:t>
      </w:r>
      <w:r>
        <w:rPr>
          <w:rFonts w:ascii="Times New Roman" w:hAnsi="Times New Roman"/>
          <w:b w:val="false"/>
          <w:i w:val="false"/>
          <w:color w:val="000000"/>
          <w:sz w:val="28"/>
        </w:rPr>
        <w:t xml:space="preserve">являются </w:t>
      </w:r>
      <w:r>
        <w:rPr>
          <w:rFonts w:ascii="Times New Roman" w:hAnsi="Times New Roman"/>
          <w:b w:val="false"/>
          <w:i w:val="false"/>
          <w:color w:val="000000"/>
          <w:sz w:val="28"/>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 xml:space="preserve">елью иноязычного образования </w:t>
      </w:r>
      <w:r>
        <w:rPr>
          <w:rFonts w:ascii="Times New Roman" w:hAnsi="Times New Roman"/>
          <w:b w:val="false"/>
          <w:i w:val="false"/>
          <w:color w:val="000000"/>
          <w:sz w:val="28"/>
        </w:rPr>
        <w:t xml:space="preserve">является </w:t>
      </w:r>
      <w:r>
        <w:rPr>
          <w:rFonts w:ascii="Times New Roman" w:hAnsi="Times New Roman"/>
          <w:b w:val="false"/>
          <w:i w:val="false"/>
          <w:color w:val="000000"/>
          <w:sz w:val="28"/>
        </w:rPr>
        <w:t>формирование коммуникативной компетенции обучающихся в единстве таких её составляющих, как</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before="0" w:after="0" w:line="264"/>
        <w:ind w:firstLine="600"/>
        <w:jc w:val="both"/>
      </w:pPr>
      <w:r>
        <w:rPr>
          <w:rFonts w:ascii="Times New Roman" w:hAnsi="Times New Roman"/>
          <w:b w:val="false"/>
          <w:i w:val="false"/>
          <w:color w:val="000000"/>
          <w:sz w:val="28"/>
        </w:rPr>
        <w:t>социокультурная (межкультурная</w:t>
      </w:r>
      <w:r>
        <w:rPr>
          <w:rFonts w:ascii="Times New Roman" w:hAnsi="Times New Roman"/>
          <w:b w:val="false"/>
          <w:i w:val="false"/>
          <w:color w:val="000000"/>
          <w:sz w:val="28"/>
        </w:rPr>
        <w:t>)</w:t>
      </w:r>
      <w:r>
        <w:rPr>
          <w:rFonts w:ascii="Times New Roman" w:hAnsi="Times New Roman"/>
          <w:b w:val="false"/>
          <w:i w:val="false"/>
          <w:color w:val="000000"/>
          <w:sz w:val="28"/>
        </w:rPr>
        <w:t xml:space="preserve"> компетенция – приобщение к культуре, традициям</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стран (страны) изучаемого языка в рамках тем и ситуаций общения, отвечающих опыту, интересам, психологическим особенностям </w:t>
      </w:r>
      <w:r>
        <w:rPr>
          <w:rFonts w:ascii="Times New Roman" w:hAnsi="Times New Roman"/>
          <w:b w:val="false"/>
          <w:i w:val="false"/>
          <w:color w:val="000000"/>
          <w:sz w:val="28"/>
        </w:rPr>
        <w:t>об</w:t>
      </w:r>
      <w:r>
        <w:rPr>
          <w:rFonts w:ascii="Times New Roman" w:hAnsi="Times New Roman"/>
          <w:b w:val="false"/>
          <w:i w:val="false"/>
          <w:color w:val="000000"/>
          <w:sz w:val="28"/>
        </w:rPr>
        <w:t>уча</w:t>
      </w:r>
      <w:r>
        <w:rPr>
          <w:rFonts w:ascii="Times New Roman" w:hAnsi="Times New Roman"/>
          <w:b w:val="false"/>
          <w:i w:val="false"/>
          <w:color w:val="000000"/>
          <w:sz w:val="28"/>
        </w:rPr>
        <w:t>ю</w:t>
      </w:r>
      <w:r>
        <w:rPr>
          <w:rFonts w:ascii="Times New Roman" w:hAnsi="Times New Roman"/>
          <w:b w:val="false"/>
          <w:i w:val="false"/>
          <w:color w:val="000000"/>
          <w:sz w:val="28"/>
        </w:rPr>
        <w:t xml:space="preserve">щихся </w:t>
      </w:r>
      <w:r>
        <w:rPr>
          <w:rFonts w:ascii="Times New Roman" w:hAnsi="Times New Roman"/>
          <w:b w:val="false"/>
          <w:i w:val="false"/>
          <w:color w:val="000000"/>
          <w:sz w:val="28"/>
        </w:rPr>
        <w:t>5–9 классов на разных этапах (5–7 и 8–9 классы)</w:t>
      </w:r>
      <w:r>
        <w:rPr>
          <w:rFonts w:ascii="Times New Roman" w:hAnsi="Times New Roman"/>
          <w:b w:val="false"/>
          <w:i w:val="false"/>
          <w:color w:val="000000"/>
          <w:sz w:val="28"/>
        </w:rPr>
        <w:t>,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w:t>
      </w:r>
      <w:r>
        <w:rPr>
          <w:rFonts w:ascii="Times New Roman" w:hAnsi="Times New Roman"/>
          <w:b w:val="false"/>
          <w:i w:val="false"/>
          <w:color w:val="000000"/>
          <w:sz w:val="28"/>
        </w:rPr>
        <w:t>ормации.</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средствами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языка формируются компетенции</w:t>
      </w:r>
      <w:r>
        <w:rPr>
          <w:rFonts w:ascii="Times New Roman" w:hAnsi="Times New Roman"/>
          <w:b w:val="false"/>
          <w:i w:val="false"/>
          <w:color w:val="000000"/>
          <w:sz w:val="28"/>
        </w:rPr>
        <w:t>:</w:t>
      </w:r>
      <w:r>
        <w:rPr>
          <w:rFonts w:ascii="Times New Roman" w:hAnsi="Times New Roman"/>
          <w:b w:val="false"/>
          <w:i w:val="false"/>
          <w:color w:val="000000"/>
          <w:sz w:val="28"/>
        </w:rPr>
        <w:t xml:space="preserve"> образовательн</w:t>
      </w:r>
      <w:r>
        <w:rPr>
          <w:rFonts w:ascii="Times New Roman" w:hAnsi="Times New Roman"/>
          <w:b w:val="false"/>
          <w:i w:val="false"/>
          <w:color w:val="000000"/>
          <w:sz w:val="28"/>
        </w:rPr>
        <w:t>ая</w:t>
      </w:r>
      <w:r>
        <w:rPr>
          <w:rFonts w:ascii="Times New Roman" w:hAnsi="Times New Roman"/>
          <w:b w:val="false"/>
          <w:i w:val="false"/>
          <w:color w:val="000000"/>
          <w:sz w:val="28"/>
        </w:rPr>
        <w:t>, ценностно-ориентационн</w:t>
      </w:r>
      <w:r>
        <w:rPr>
          <w:rFonts w:ascii="Times New Roman" w:hAnsi="Times New Roman"/>
          <w:b w:val="false"/>
          <w:i w:val="false"/>
          <w:color w:val="000000"/>
          <w:sz w:val="28"/>
        </w:rPr>
        <w:t>ая</w:t>
      </w:r>
      <w:r>
        <w:rPr>
          <w:rFonts w:ascii="Times New Roman" w:hAnsi="Times New Roman"/>
          <w:b w:val="false"/>
          <w:i w:val="false"/>
          <w:color w:val="000000"/>
          <w:sz w:val="28"/>
        </w:rPr>
        <w:t>, общекультурн</w:t>
      </w:r>
      <w:r>
        <w:rPr>
          <w:rFonts w:ascii="Times New Roman" w:hAnsi="Times New Roman"/>
          <w:b w:val="false"/>
          <w:i w:val="false"/>
          <w:color w:val="000000"/>
          <w:sz w:val="28"/>
        </w:rPr>
        <w:t>ая</w:t>
      </w:r>
      <w:r>
        <w:rPr>
          <w:rFonts w:ascii="Times New Roman" w:hAnsi="Times New Roman"/>
          <w:b w:val="false"/>
          <w:i w:val="false"/>
          <w:color w:val="000000"/>
          <w:sz w:val="28"/>
        </w:rPr>
        <w:t>, учебно-познавательн</w:t>
      </w:r>
      <w:r>
        <w:rPr>
          <w:rFonts w:ascii="Times New Roman" w:hAnsi="Times New Roman"/>
          <w:b w:val="false"/>
          <w:i w:val="false"/>
          <w:color w:val="000000"/>
          <w:sz w:val="28"/>
        </w:rPr>
        <w:t>ая</w:t>
      </w:r>
      <w:r>
        <w:rPr>
          <w:rFonts w:ascii="Times New Roman" w:hAnsi="Times New Roman"/>
          <w:b w:val="false"/>
          <w:i w:val="false"/>
          <w:color w:val="000000"/>
          <w:sz w:val="28"/>
        </w:rPr>
        <w:t>, информационн</w:t>
      </w:r>
      <w:r>
        <w:rPr>
          <w:rFonts w:ascii="Times New Roman" w:hAnsi="Times New Roman"/>
          <w:b w:val="false"/>
          <w:i w:val="false"/>
          <w:color w:val="000000"/>
          <w:sz w:val="28"/>
        </w:rPr>
        <w:t>ая</w:t>
      </w:r>
      <w:r>
        <w:rPr>
          <w:rFonts w:ascii="Times New Roman" w:hAnsi="Times New Roman"/>
          <w:b w:val="false"/>
          <w:i w:val="false"/>
          <w:color w:val="000000"/>
          <w:sz w:val="28"/>
        </w:rPr>
        <w:t>, социально-трудов</w:t>
      </w:r>
      <w:r>
        <w:rPr>
          <w:rFonts w:ascii="Times New Roman" w:hAnsi="Times New Roman"/>
          <w:b w:val="false"/>
          <w:i w:val="false"/>
          <w:color w:val="000000"/>
          <w:sz w:val="28"/>
        </w:rPr>
        <w:t>ая</w:t>
      </w:r>
      <w:r>
        <w:rPr>
          <w:rFonts w:ascii="Times New Roman" w:hAnsi="Times New Roman"/>
          <w:b w:val="false"/>
          <w:i w:val="false"/>
          <w:color w:val="000000"/>
          <w:sz w:val="28"/>
        </w:rPr>
        <w:t xml:space="preserve"> и компетенци</w:t>
      </w:r>
      <w:r>
        <w:rPr>
          <w:rFonts w:ascii="Times New Roman" w:hAnsi="Times New Roman"/>
          <w:b w:val="false"/>
          <w:i w:val="false"/>
          <w:color w:val="000000"/>
          <w:sz w:val="28"/>
        </w:rPr>
        <w:t>я</w:t>
      </w:r>
      <w:r>
        <w:rPr>
          <w:rFonts w:ascii="Times New Roman" w:hAnsi="Times New Roman"/>
          <w:b w:val="false"/>
          <w:i w:val="false"/>
          <w:color w:val="000000"/>
          <w:sz w:val="28"/>
        </w:rPr>
        <w:t xml:space="preserve"> личностного самосовершенствования.</w:t>
      </w:r>
    </w:p>
    <w:p>
      <w:pPr>
        <w:spacing w:before="0" w:after="0" w:line="264"/>
        <w:ind w:firstLine="600"/>
        <w:jc w:val="both"/>
      </w:pPr>
      <w:r>
        <w:rPr>
          <w:rFonts w:ascii="Times New Roman" w:hAnsi="Times New Roman"/>
          <w:b w:val="false"/>
          <w:i w:val="false"/>
          <w:color w:val="000000"/>
          <w:sz w:val="28"/>
        </w:rPr>
        <w:t>О</w:t>
      </w:r>
      <w:r>
        <w:rPr>
          <w:rFonts w:ascii="Times New Roman" w:hAnsi="Times New Roman"/>
          <w:b w:val="false"/>
          <w:i w:val="false"/>
          <w:color w:val="000000"/>
          <w:sz w:val="28"/>
        </w:rPr>
        <w:t>сновными подходами к обучению иностранн</w:t>
      </w:r>
      <w:r>
        <w:rPr>
          <w:rFonts w:ascii="Times New Roman" w:hAnsi="Times New Roman"/>
          <w:b w:val="false"/>
          <w:i w:val="false"/>
          <w:color w:val="000000"/>
          <w:sz w:val="28"/>
        </w:rPr>
        <w:t>ому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(английскому) </w:t>
      </w:r>
      <w:r>
        <w:rPr>
          <w:rFonts w:ascii="Times New Roman" w:hAnsi="Times New Roman"/>
          <w:b w:val="false"/>
          <w:i w:val="false"/>
          <w:color w:val="000000"/>
          <w:sz w:val="28"/>
        </w:rPr>
        <w:t>язык</w:t>
      </w:r>
      <w:r>
        <w:rPr>
          <w:rFonts w:ascii="Times New Roman" w:hAnsi="Times New Roman"/>
          <w:b w:val="false"/>
          <w:i w:val="false"/>
          <w:color w:val="000000"/>
          <w:sz w:val="28"/>
        </w:rPr>
        <w:t xml:space="preserve">у </w:t>
      </w:r>
      <w:r>
        <w:rPr>
          <w:rFonts w:ascii="Times New Roman" w:hAnsi="Times New Roman"/>
          <w:b w:val="false"/>
          <w:i w:val="false"/>
          <w:color w:val="000000"/>
          <w:sz w:val="28"/>
        </w:rPr>
        <w:t>признаются компетентностный, системно-деятельностный, межкультурный и коммуникативно-когнитивный</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что </w:t>
      </w:r>
      <w:r>
        <w:rPr>
          <w:rFonts w:ascii="Times New Roman" w:hAnsi="Times New Roman"/>
          <w:b w:val="false"/>
          <w:i w:val="false"/>
          <w:color w:val="000000"/>
          <w:sz w:val="28"/>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использования новых педагогических технологий (дифференциация, индивидуализация, проектная деятельность и други</w:t>
      </w:r>
      <w:r>
        <w:rPr>
          <w:rFonts w:ascii="Times New Roman" w:hAnsi="Times New Roman"/>
          <w:b w:val="false"/>
          <w:i w:val="false"/>
          <w:color w:val="000000"/>
          <w:sz w:val="28"/>
        </w:rPr>
        <w:t>е</w:t>
      </w:r>
      <w:r>
        <w:rPr>
          <w:rFonts w:ascii="Times New Roman" w:hAnsi="Times New Roman"/>
          <w:b w:val="false"/>
          <w:i w:val="false"/>
          <w:color w:val="000000"/>
          <w:sz w:val="28"/>
        </w:rPr>
        <w:t>) и использования современных средств обучения.</w:t>
      </w:r>
    </w:p>
    <w:p>
      <w:pPr>
        <w:spacing w:before="0" w:after="0" w:line="264"/>
        <w:ind w:firstLine="600"/>
        <w:jc w:val="both"/>
      </w:pPr>
      <w:r>
        <w:rPr>
          <w:rFonts w:ascii="Times New Roman" w:hAnsi="Times New Roman"/>
          <w:b w:val="false"/>
          <w:i w:val="false"/>
          <w:color w:val="000000"/>
          <w:sz w:val="28"/>
        </w:rPr>
        <w:t>‌</w:t>
      </w:r>
      <w:bookmarkStart w:name="6aa83e48-2cda-48be-be58-b7f32ebffe8c" w:id="7"/>
      <w:r>
        <w:rPr>
          <w:rFonts w:ascii="Times New Roman" w:hAnsi="Times New Roman"/>
          <w:b w:val="false"/>
          <w:i w:val="false"/>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Pr>
          <w:rFonts w:ascii="Times New Roman" w:hAnsi="Times New Roman"/>
          <w:b w:val="false"/>
          <w:i w:val="false"/>
          <w:color w:val="000000"/>
          <w:sz w:val="28"/>
        </w:rPr>
        <w:t>‌</w:t>
      </w:r>
    </w:p>
    <w:bookmarkStart w:name="block-8593781" w:id="8"/>
    <w:p>
      <w:pPr>
        <w:sectPr>
          <w:pgSz w:w="11906" w:h="16383" w:orient="portrait"/>
        </w:sectPr>
      </w:pPr>
    </w:p>
    <w:bookmarkEnd w:id="8"/>
    <w:bookmarkEnd w:id="6"/>
    <w:bookmarkStart w:name="block-8593782"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Моя семья. Мои друзья. Семейные праздники: день рождения, Новый год.</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здоровое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Природа: дикие и домашние животные. Погода.</w:t>
      </w:r>
    </w:p>
    <w:p>
      <w:pPr>
        <w:spacing w:before="0" w:after="0" w:line="264"/>
        <w:ind w:firstLine="600"/>
        <w:jc w:val="both"/>
      </w:pPr>
      <w:r>
        <w:rPr>
          <w:rFonts w:ascii="Times New Roman" w:hAnsi="Times New Roman"/>
          <w:b w:val="false"/>
          <w:i w:val="false"/>
          <w:color w:val="000000"/>
          <w:sz w:val="28"/>
        </w:rPr>
        <w:t>Родной город (село).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Развитие коммуникативных умений диалогической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Развитие коммуникативных умений монологической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вопрос</w:t>
      </w:r>
      <w:r>
        <w:rPr>
          <w:rFonts w:ascii="Times New Roman" w:hAnsi="Times New Roman"/>
          <w:b w:val="false"/>
          <w:i w:val="false"/>
          <w:color w:val="000000"/>
          <w:sz w:val="28"/>
        </w:rPr>
        <w:t>ов</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5–6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 xml:space="preserve">и без </w:t>
      </w:r>
      <w:r>
        <w:rPr>
          <w:rFonts w:ascii="Times New Roman" w:hAnsi="Times New Roman"/>
          <w:b w:val="false"/>
          <w:i w:val="false"/>
          <w:color w:val="000000"/>
          <w:sz w:val="28"/>
        </w:rPr>
        <w:t>использования</w:t>
      </w:r>
      <w:r>
        <w:rPr>
          <w:rFonts w:ascii="Times New Roman" w:hAnsi="Times New Roman"/>
          <w:b w:val="false"/>
          <w:i w:val="false"/>
          <w:color w:val="000000"/>
          <w:sz w:val="28"/>
        </w:rPr>
        <w:t xml:space="preserve"> иллюстраци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180–200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 xml:space="preserve">написание коротких поздравлений с праздниками (с Новым годом, Рождеством, </w:t>
      </w:r>
      <w:r>
        <w:rPr>
          <w:rFonts w:ascii="Times New Roman" w:hAnsi="Times New Roman"/>
          <w:b w:val="false"/>
          <w:i w:val="false"/>
          <w:color w:val="000000"/>
          <w:sz w:val="28"/>
        </w:rPr>
        <w:t>д</w:t>
      </w:r>
      <w:r>
        <w:rPr>
          <w:rFonts w:ascii="Times New Roman" w:hAnsi="Times New Roman"/>
          <w:b w:val="false"/>
          <w:i w:val="false"/>
          <w:color w:val="000000"/>
          <w:sz w:val="28"/>
        </w:rPr>
        <w:t>нём рождения);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90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Объём изучаемой лексики: 625 лексических единиц для продуктивного использования (включая 500 лексических единиц, изученных в </w:t>
      </w:r>
      <w:r>
        <w:rPr>
          <w:rFonts w:ascii="Times New Roman" w:hAnsi="Times New Roman"/>
          <w:b w:val="false"/>
          <w:i w:val="false"/>
          <w:color w:val="000000"/>
          <w:sz w:val="28"/>
        </w:rPr>
        <w:t>2–4 классах</w:t>
      </w:r>
      <w:r>
        <w:rPr>
          <w:rFonts w:ascii="Times New Roman" w:hAnsi="Times New Roman"/>
          <w:b w:val="false"/>
          <w:i w:val="false"/>
          <w:color w:val="000000"/>
          <w:sz w:val="28"/>
        </w:rPr>
        <w:t>) и 675 лексических единиц для рецептивного усвоения (включая 625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-er/-or (teacher/visitor), -ist (scientist, tourist), -sion/-tion (discussion/invitation);</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-ful (wonderful), -ian/-an (Russian/American);</w:t>
      </w:r>
    </w:p>
    <w:p>
      <w:pPr>
        <w:spacing w:before="0" w:after="0" w:line="264"/>
        <w:ind w:firstLine="600"/>
        <w:jc w:val="both"/>
      </w:pPr>
      <w:r>
        <w:rPr>
          <w:rFonts w:ascii="Times New Roman" w:hAnsi="Times New Roman"/>
          <w:b w:val="false"/>
          <w:i w:val="false"/>
          <w:color w:val="000000"/>
          <w:sz w:val="28"/>
        </w:rPr>
        <w:t>образование наречий при помощи суффикса -ly (recently);</w:t>
      </w:r>
    </w:p>
    <w:p>
      <w:pPr>
        <w:spacing w:before="0" w:after="0" w:line="264"/>
        <w:ind w:firstLine="600"/>
        <w:jc w:val="both"/>
      </w:pPr>
      <w:r>
        <w:rPr>
          <w:rFonts w:ascii="Times New Roman" w:hAnsi="Times New Roman"/>
          <w:b w:val="false"/>
          <w:i w:val="false"/>
          <w:color w:val="000000"/>
          <w:sz w:val="28"/>
        </w:rPr>
        <w:t>образование имён прилагательных, имён существительных и наречий при помощи отрицательного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(unhappy, unreality, unusually).</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w:t>
      </w:r>
      <w:r>
        <w:rPr>
          <w:rFonts w:ascii="Times New Roman" w:hAnsi="Times New Roman"/>
          <w:b w:val="false"/>
          <w:i w:val="false"/>
          <w:color w:val="000000"/>
          <w:sz w:val="28"/>
        </w:rPr>
        <w:t>(</w:t>
      </w:r>
      <w:r>
        <w:rPr>
          <w:rFonts w:ascii="Times New Roman" w:hAnsi="Times New Roman"/>
          <w:b w:val="false"/>
          <w:i w:val="false"/>
          <w:color w:val="000000"/>
          <w:sz w:val="28"/>
        </w:rPr>
        <w:t>стран</w:t>
      </w:r>
      <w:r>
        <w:rPr>
          <w:rFonts w:ascii="Times New Roman" w:hAnsi="Times New Roman"/>
          <w:b w:val="false"/>
          <w:i w:val="false"/>
          <w:color w:val="000000"/>
          <w:sz w:val="28"/>
        </w:rPr>
        <w:t>)</w:t>
      </w:r>
      <w:r>
        <w:rPr>
          <w:rFonts w:ascii="Times New Roman" w:hAnsi="Times New Roman"/>
          <w:b w:val="false"/>
          <w:i w:val="false"/>
          <w:color w:val="000000"/>
          <w:sz w:val="28"/>
        </w:rPr>
        <w:t xml:space="preserve"> изучаемого языка: знакомство с традициями проведения основных национальных праздников (Рождества, Нового года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w:t>
      </w:r>
      <w:r>
        <w:rPr>
          <w:rFonts w:ascii="Times New Roman" w:hAnsi="Times New Roman"/>
          <w:b w:val="false"/>
          <w:i w:val="false"/>
          <w:color w:val="000000"/>
          <w:sz w:val="28"/>
        </w:rPr>
        <w:t>ми</w:t>
      </w:r>
      <w:r>
        <w:rPr>
          <w:rFonts w:ascii="Times New Roman" w:hAnsi="Times New Roman"/>
          <w:b w:val="false"/>
          <w:i w:val="false"/>
          <w:color w:val="000000"/>
          <w:sz w:val="28"/>
        </w:rPr>
        <w:t>, выдающи</w:t>
      </w:r>
      <w:r>
        <w:rPr>
          <w:rFonts w:ascii="Times New Roman" w:hAnsi="Times New Roman"/>
          <w:b w:val="false"/>
          <w:i w:val="false"/>
          <w:color w:val="000000"/>
          <w:sz w:val="28"/>
        </w:rPr>
        <w:t>ми</w:t>
      </w:r>
      <w:r>
        <w:rPr>
          <w:rFonts w:ascii="Times New Roman" w:hAnsi="Times New Roman"/>
          <w:b w:val="false"/>
          <w:i w:val="false"/>
          <w:color w:val="000000"/>
          <w:sz w:val="28"/>
        </w:rPr>
        <w:t>ся люд</w:t>
      </w:r>
      <w:r>
        <w:rPr>
          <w:rFonts w:ascii="Times New Roman" w:hAnsi="Times New Roman"/>
          <w:b w:val="false"/>
          <w:i w:val="false"/>
          <w:color w:val="000000"/>
          <w:sz w:val="28"/>
        </w:rPr>
        <w:t>ьми и другое</w:t>
      </w:r>
      <w:r>
        <w:rPr>
          <w:rFonts w:ascii="Times New Roman" w:hAnsi="Times New Roman"/>
          <w:b w:val="false"/>
          <w:i w:val="false"/>
          <w:color w:val="000000"/>
          <w:sz w:val="28"/>
        </w:rPr>
        <w:t>),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Формирование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spacing w:before="0" w:after="0" w:line="264"/>
        <w:ind w:firstLine="600"/>
        <w:jc w:val="both"/>
      </w:pPr>
      <w:r>
        <w:rPr>
          <w:rFonts w:ascii="Times New Roman" w:hAnsi="Times New Roman"/>
          <w:b w:val="false"/>
          <w:i w:val="false"/>
          <w:color w:val="000000"/>
          <w:sz w:val="28"/>
        </w:rPr>
        <w:t xml:space="preserve">Использование при </w:t>
      </w:r>
      <w:r>
        <w:rPr>
          <w:rFonts w:ascii="Times New Roman" w:hAnsi="Times New Roman"/>
          <w:b w:val="false"/>
          <w:i w:val="false"/>
          <w:color w:val="000000"/>
          <w:sz w:val="28"/>
        </w:rPr>
        <w:t>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w:t>
      </w:r>
      <w:r>
        <w:rPr>
          <w:rFonts w:ascii="Times New Roman" w:hAnsi="Times New Roman"/>
          <w:b w:val="false"/>
          <w:i w:val="false"/>
          <w:color w:val="000000"/>
          <w:sz w:val="28"/>
        </w:rPr>
        <w:t>)</w:t>
      </w:r>
      <w:r>
        <w:rPr>
          <w:rFonts w:ascii="Times New Roman" w:hAnsi="Times New Roman"/>
          <w:b w:val="false"/>
          <w:i w:val="false"/>
          <w:color w:val="000000"/>
          <w:sz w:val="28"/>
        </w:rPr>
        <w:t>.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 учёные.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 xml:space="preserve">й </w:t>
      </w:r>
      <w:r>
        <w:rPr>
          <w:rFonts w:ascii="Times New Roman" w:hAnsi="Times New Roman"/>
          <w:b w:val="false"/>
          <w:i w:val="false"/>
          <w:color w:val="000000"/>
          <w:sz w:val="28"/>
        </w:rPr>
        <w:t>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 xml:space="preserve">Объём диалога – до 5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таблиц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250–300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70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Объём письменного высказывания – до 70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95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суффикса</w:t>
      </w:r>
      <w:r>
        <w:rPr>
          <w:rFonts w:ascii="Times New Roman" w:hAnsi="Times New Roman"/>
          <w:b w:val="false"/>
          <w:i w:val="false"/>
          <w:color w:val="000000"/>
          <w:sz w:val="28"/>
        </w:rPr>
        <w:t xml:space="preserve"> </w:t>
      </w:r>
      <w:r>
        <w:rPr>
          <w:rFonts w:ascii="Times New Roman" w:hAnsi="Times New Roman"/>
          <w:b w:val="false"/>
          <w:i w:val="false"/>
          <w:color w:val="000000"/>
          <w:sz w:val="28"/>
        </w:rPr>
        <w:t>-ing (reading);</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al</w:t>
      </w:r>
      <w:r>
        <w:rPr>
          <w:rFonts w:ascii="Times New Roman" w:hAnsi="Times New Roman"/>
          <w:b w:val="false"/>
          <w:i w:val="false"/>
          <w:color w:val="000000"/>
          <w:sz w:val="28"/>
        </w:rPr>
        <w:t xml:space="preserve"> (</w:t>
      </w:r>
      <w:r>
        <w:rPr>
          <w:rFonts w:ascii="Times New Roman" w:hAnsi="Times New Roman"/>
          <w:b w:val="false"/>
          <w:i w:val="false"/>
          <w:color w:val="000000"/>
          <w:sz w:val="28"/>
        </w:rPr>
        <w:t>typical</w:t>
      </w:r>
      <w:r>
        <w:rPr>
          <w:rFonts w:ascii="Times New Roman" w:hAnsi="Times New Roman"/>
          <w:b w:val="false"/>
          <w:i w:val="false"/>
          <w:color w:val="000000"/>
          <w:sz w:val="28"/>
        </w:rPr>
        <w:t>), -</w:t>
      </w:r>
      <w:r>
        <w:rPr>
          <w:rFonts w:ascii="Times New Roman" w:hAnsi="Times New Roman"/>
          <w:b w:val="false"/>
          <w:i w:val="false"/>
          <w:color w:val="000000"/>
          <w:sz w:val="28"/>
        </w:rPr>
        <w:t>ing</w:t>
      </w:r>
      <w:r>
        <w:rPr>
          <w:rFonts w:ascii="Times New Roman" w:hAnsi="Times New Roman"/>
          <w:b w:val="false"/>
          <w:i w:val="false"/>
          <w:color w:val="000000"/>
          <w:sz w:val="28"/>
        </w:rPr>
        <w:t xml:space="preserve"> (</w:t>
      </w:r>
      <w:r>
        <w:rPr>
          <w:rFonts w:ascii="Times New Roman" w:hAnsi="Times New Roman"/>
          <w:b w:val="false"/>
          <w:i w:val="false"/>
          <w:color w:val="000000"/>
          <w:sz w:val="28"/>
        </w:rPr>
        <w:t>amazing</w:t>
      </w:r>
      <w:r>
        <w:rPr>
          <w:rFonts w:ascii="Times New Roman" w:hAnsi="Times New Roman"/>
          <w:b w:val="false"/>
          <w:i w:val="false"/>
          <w:color w:val="000000"/>
          <w:sz w:val="28"/>
        </w:rPr>
        <w:t>), -</w:t>
      </w:r>
      <w:r>
        <w:rPr>
          <w:rFonts w:ascii="Times New Roman" w:hAnsi="Times New Roman"/>
          <w:b w:val="false"/>
          <w:i w:val="false"/>
          <w:color w:val="000000"/>
          <w:sz w:val="28"/>
        </w:rPr>
        <w:t>less</w:t>
      </w:r>
      <w:r>
        <w:rPr>
          <w:rFonts w:ascii="Times New Roman" w:hAnsi="Times New Roman"/>
          <w:b w:val="false"/>
          <w:i w:val="false"/>
          <w:color w:val="000000"/>
          <w:sz w:val="28"/>
        </w:rPr>
        <w:t xml:space="preserve"> (</w:t>
      </w:r>
      <w:r>
        <w:rPr>
          <w:rFonts w:ascii="Times New Roman" w:hAnsi="Times New Roman"/>
          <w:b w:val="false"/>
          <w:i w:val="false"/>
          <w:color w:val="000000"/>
          <w:sz w:val="28"/>
        </w:rPr>
        <w:t>useless</w:t>
      </w:r>
      <w:r>
        <w:rPr>
          <w:rFonts w:ascii="Times New Roman" w:hAnsi="Times New Roman"/>
          <w:b w:val="false"/>
          <w:i w:val="false"/>
          <w:color w:val="000000"/>
          <w:sz w:val="28"/>
        </w:rPr>
        <w:t>), -</w:t>
      </w:r>
      <w:r>
        <w:rPr>
          <w:rFonts w:ascii="Times New Roman" w:hAnsi="Times New Roman"/>
          <w:b w:val="false"/>
          <w:i w:val="false"/>
          <w:color w:val="000000"/>
          <w:sz w:val="28"/>
        </w:rPr>
        <w:t>ive</w:t>
      </w:r>
      <w:r>
        <w:rPr>
          <w:rFonts w:ascii="Times New Roman" w:hAnsi="Times New Roman"/>
          <w:b w:val="false"/>
          <w:i w:val="false"/>
          <w:color w:val="000000"/>
          <w:sz w:val="28"/>
        </w:rPr>
        <w:t xml:space="preserve"> (</w:t>
      </w:r>
      <w:r>
        <w:rPr>
          <w:rFonts w:ascii="Times New Roman" w:hAnsi="Times New Roman"/>
          <w:b w:val="false"/>
          <w:i w:val="false"/>
          <w:color w:val="000000"/>
          <w:sz w:val="28"/>
        </w:rPr>
        <w:t>impressive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Синонимы. Антонимы.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Present/Past Continuous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must/have to, may, should, need).</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(little/a little, few/a few).</w:t>
      </w:r>
    </w:p>
    <w:p>
      <w:pPr>
        <w:spacing w:before="0" w:after="0" w:line="264"/>
        <w:ind w:firstLine="600"/>
        <w:jc w:val="both"/>
      </w:pPr>
      <w:r>
        <w:rPr>
          <w:rFonts w:ascii="Times New Roman" w:hAnsi="Times New Roman"/>
          <w:b w:val="false"/>
          <w:i w:val="false"/>
          <w:color w:val="000000"/>
          <w:sz w:val="28"/>
        </w:rPr>
        <w:t xml:space="preserve">Возвратные, неопределённые местоимения (some, any) и их производные (somebody, anybody; something, anything </w:t>
      </w:r>
      <w:r>
        <w:rPr>
          <w:rFonts w:ascii="Times New Roman" w:hAnsi="Times New Roman"/>
          <w:b w:val="false"/>
          <w:i w:val="false"/>
          <w:color w:val="000000"/>
          <w:sz w:val="28"/>
        </w:rPr>
        <w:t>и другие</w:t>
      </w:r>
      <w:r>
        <w:rPr>
          <w:rFonts w:ascii="Times New Roman" w:hAnsi="Times New Roman"/>
          <w:b w:val="false"/>
          <w:i w:val="false"/>
          <w:color w:val="000000"/>
          <w:sz w:val="28"/>
        </w:rPr>
        <w:t xml:space="preserve">) every и производные (everybody, everything </w:t>
      </w:r>
      <w:r>
        <w:rPr>
          <w:rFonts w:ascii="Times New Roman" w:hAnsi="Times New Roman"/>
          <w:b w:val="false"/>
          <w:i w:val="false"/>
          <w:color w:val="000000"/>
          <w:sz w:val="28"/>
        </w:rPr>
        <w:t>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w:t>
      </w:r>
      <w:r>
        <w:rPr>
          <w:rFonts w:ascii="Times New Roman" w:hAnsi="Times New Roman"/>
          <w:b w:val="false"/>
          <w:i w:val="false"/>
          <w:color w:val="000000"/>
          <w:sz w:val="28"/>
        </w:rPr>
        <w:t>,</w:t>
      </w:r>
      <w:r>
        <w:rPr>
          <w:rFonts w:ascii="Times New Roman" w:hAnsi="Times New Roman"/>
          <w:b w:val="false"/>
          <w:i w:val="false"/>
          <w:color w:val="000000"/>
          <w:sz w:val="28"/>
        </w:rPr>
        <w:t xml:space="preserve">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Pr>
          <w:rFonts w:ascii="Times New Roman" w:hAnsi="Times New Roman"/>
          <w:b w:val="false"/>
          <w:i w:val="false"/>
          <w:color w:val="000000"/>
          <w:sz w:val="28"/>
        </w:rPr>
        <w:t>)</w:t>
      </w:r>
      <w:r>
        <w:rPr>
          <w:rFonts w:ascii="Times New Roman" w:hAnsi="Times New Roman"/>
          <w:b w:val="false"/>
          <w:i w:val="false"/>
          <w:color w:val="000000"/>
          <w:sz w:val="28"/>
        </w:rPr>
        <w:t>.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журналы,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е слов, план</w:t>
      </w:r>
      <w:r>
        <w:rPr>
          <w:rFonts w:ascii="Times New Roman" w:hAnsi="Times New Roman"/>
          <w:b w:val="false"/>
          <w:i w:val="false"/>
          <w:color w:val="000000"/>
          <w:sz w:val="28"/>
        </w:rPr>
        <w:t>ов</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Объём текста (текстов) для чтения – до 350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90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Объём письменного высказывания – до 90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100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Распознавание в </w:t>
      </w:r>
      <w:r>
        <w:rPr>
          <w:rFonts w:ascii="Times New Roman" w:hAnsi="Times New Roman"/>
          <w:b w:val="false"/>
          <w:i w:val="false"/>
          <w:color w:val="000000"/>
          <w:sz w:val="28"/>
        </w:rPr>
        <w:t>устной речи</w:t>
      </w:r>
      <w:r>
        <w:rPr>
          <w:rFonts w:ascii="Times New Roman" w:hAnsi="Times New Roman"/>
          <w:b w:val="false"/>
          <w:i w:val="false"/>
          <w:color w:val="000000"/>
          <w:sz w:val="28"/>
        </w:rPr>
        <w:t xml:space="preserve"> и письменном тексте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(unreality) и при помощи суффиксов: -ment (development),</w:t>
      </w:r>
      <w:r>
        <w:rPr>
          <w:rFonts w:ascii="Times New Roman" w:hAnsi="Times New Roman"/>
          <w:b w:val="false"/>
          <w:i w:val="false"/>
          <w:color w:val="000000"/>
          <w:sz w:val="28"/>
        </w:rPr>
        <w:t xml:space="preserve"> </w:t>
      </w:r>
      <w:r>
        <w:rPr>
          <w:rFonts w:ascii="Times New Roman" w:hAnsi="Times New Roman"/>
          <w:b w:val="false"/>
          <w:i w:val="false"/>
          <w:color w:val="000000"/>
          <w:sz w:val="28"/>
        </w:rPr>
        <w:t>-ness (darkness);</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ly</w:t>
      </w:r>
      <w:r>
        <w:rPr>
          <w:rFonts w:ascii="Times New Roman" w:hAnsi="Times New Roman"/>
          <w:b w:val="false"/>
          <w:i w:val="false"/>
          <w:color w:val="000000"/>
          <w:sz w:val="28"/>
        </w:rPr>
        <w:t xml:space="preserve"> (</w:t>
      </w:r>
      <w:r>
        <w:rPr>
          <w:rFonts w:ascii="Times New Roman" w:hAnsi="Times New Roman"/>
          <w:b w:val="false"/>
          <w:i w:val="false"/>
          <w:color w:val="000000"/>
          <w:sz w:val="28"/>
        </w:rPr>
        <w:t>friendly</w:t>
      </w:r>
      <w:r>
        <w:rPr>
          <w:rFonts w:ascii="Times New Roman" w:hAnsi="Times New Roman"/>
          <w:b w:val="false"/>
          <w:i w:val="false"/>
          <w:color w:val="000000"/>
          <w:sz w:val="28"/>
        </w:rPr>
        <w:t>), -</w:t>
      </w:r>
      <w:r>
        <w:rPr>
          <w:rFonts w:ascii="Times New Roman" w:hAnsi="Times New Roman"/>
          <w:b w:val="false"/>
          <w:i w:val="false"/>
          <w:color w:val="000000"/>
          <w:sz w:val="28"/>
        </w:rPr>
        <w:t>ous</w:t>
      </w:r>
      <w:r>
        <w:rPr>
          <w:rFonts w:ascii="Times New Roman" w:hAnsi="Times New Roman"/>
          <w:b w:val="false"/>
          <w:i w:val="false"/>
          <w:color w:val="000000"/>
          <w:sz w:val="28"/>
        </w:rPr>
        <w:t xml:space="preserve"> (</w:t>
      </w:r>
      <w:r>
        <w:rPr>
          <w:rFonts w:ascii="Times New Roman" w:hAnsi="Times New Roman"/>
          <w:b w:val="false"/>
          <w:i w:val="false"/>
          <w:color w:val="000000"/>
          <w:sz w:val="28"/>
        </w:rPr>
        <w:t>famous</w:t>
      </w:r>
      <w:r>
        <w:rPr>
          <w:rFonts w:ascii="Times New Roman" w:hAnsi="Times New Roman"/>
          <w:b w:val="false"/>
          <w:i w:val="false"/>
          <w:color w:val="000000"/>
          <w:sz w:val="28"/>
        </w:rPr>
        <w:t>), -</w:t>
      </w:r>
      <w:r>
        <w:rPr>
          <w:rFonts w:ascii="Times New Roman" w:hAnsi="Times New Roman"/>
          <w:b w:val="false"/>
          <w:i w:val="false"/>
          <w:color w:val="000000"/>
          <w:sz w:val="28"/>
        </w:rPr>
        <w:t>y</w:t>
      </w:r>
      <w:r>
        <w:rPr>
          <w:rFonts w:ascii="Times New Roman" w:hAnsi="Times New Roman"/>
          <w:b w:val="false"/>
          <w:i w:val="false"/>
          <w:color w:val="000000"/>
          <w:sz w:val="28"/>
        </w:rPr>
        <w:t xml:space="preserve"> (</w:t>
      </w:r>
      <w:r>
        <w:rPr>
          <w:rFonts w:ascii="Times New Roman" w:hAnsi="Times New Roman"/>
          <w:b w:val="false"/>
          <w:i w:val="false"/>
          <w:color w:val="000000"/>
          <w:sz w:val="28"/>
        </w:rPr>
        <w:t>busy</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образование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имён</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наречий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in</w:t>
      </w:r>
      <w:r>
        <w:rPr>
          <w:rFonts w:ascii="Times New Roman" w:hAnsi="Times New Roman"/>
          <w:b w:val="false"/>
          <w:i w:val="false"/>
          <w:color w:val="000000"/>
          <w:sz w:val="28"/>
        </w:rPr>
        <w:t>-/</w:t>
      </w:r>
      <w:r>
        <w:rPr>
          <w:rFonts w:ascii="Times New Roman" w:hAnsi="Times New Roman"/>
          <w:b w:val="false"/>
          <w:i w:val="false"/>
          <w:color w:val="000000"/>
          <w:sz w:val="28"/>
        </w:rPr>
        <w:t>im</w:t>
      </w:r>
      <w:r>
        <w:rPr>
          <w:rFonts w:ascii="Times New Roman" w:hAnsi="Times New Roman"/>
          <w:b w:val="false"/>
          <w:i w:val="false"/>
          <w:color w:val="000000"/>
          <w:sz w:val="28"/>
        </w:rPr>
        <w:t>- (</w:t>
      </w:r>
      <w:r>
        <w:rPr>
          <w:rFonts w:ascii="Times New Roman" w:hAnsi="Times New Roman"/>
          <w:b w:val="false"/>
          <w:i w:val="false"/>
          <w:color w:val="000000"/>
          <w:sz w:val="28"/>
        </w:rPr>
        <w:t>informal</w:t>
      </w:r>
      <w:r>
        <w:rPr>
          <w:rFonts w:ascii="Times New Roman" w:hAnsi="Times New Roman"/>
          <w:b w:val="false"/>
          <w:i w:val="false"/>
          <w:color w:val="000000"/>
          <w:sz w:val="28"/>
        </w:rPr>
        <w:t xml:space="preserve">, </w:t>
      </w:r>
      <w:r>
        <w:rPr>
          <w:rFonts w:ascii="Times New Roman" w:hAnsi="Times New Roman"/>
          <w:b w:val="false"/>
          <w:i w:val="false"/>
          <w:color w:val="000000"/>
          <w:sz w:val="28"/>
        </w:rPr>
        <w:t>independently</w:t>
      </w:r>
      <w:r>
        <w:rPr>
          <w:rFonts w:ascii="Times New Roman" w:hAnsi="Times New Roman"/>
          <w:b w:val="false"/>
          <w:i w:val="false"/>
          <w:color w:val="000000"/>
          <w:sz w:val="28"/>
        </w:rPr>
        <w:t xml:space="preserve">, </w:t>
      </w:r>
      <w:r>
        <w:rPr>
          <w:rFonts w:ascii="Times New Roman" w:hAnsi="Times New Roman"/>
          <w:b w:val="false"/>
          <w:i w:val="false"/>
          <w:color w:val="000000"/>
          <w:sz w:val="28"/>
        </w:rPr>
        <w:t>impossible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w:t>
      </w:r>
      <w:r>
        <w:rPr>
          <w:rFonts w:ascii="Times New Roman" w:hAnsi="Times New Roman"/>
          <w:b w:val="false"/>
          <w:i w:val="false"/>
          <w:color w:val="000000"/>
          <w:sz w:val="28"/>
        </w:rPr>
        <w:t xml:space="preserve">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Климат, погода.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 (сельской) местности.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r>
        <w:rPr>
          <w:rFonts w:ascii="Times New Roman" w:hAnsi="Times New Roman"/>
          <w:b w:val="false"/>
          <w:i w:val="false"/>
          <w:color w:val="000000"/>
          <w:sz w:val="28"/>
        </w:rPr>
        <w:t>аудирования</w:t>
      </w:r>
      <w:r>
        <w:rPr>
          <w:rFonts w:ascii="Times New Roman" w:hAnsi="Times New Roman"/>
          <w:b w:val="false"/>
          <w:i w:val="false"/>
          <w:color w:val="000000"/>
          <w:sz w:val="28"/>
        </w:rPr>
        <w:t>,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 (текстов) для чтения – 350–500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110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Объём письменного высказывания – до 110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b w:val="false"/>
          <w:i w:val="false"/>
          <w:color w:val="000000"/>
          <w:sz w:val="28"/>
        </w:rPr>
        <w:t>firstly</w:t>
      </w:r>
      <w:r>
        <w:rPr>
          <w:rFonts w:ascii="Times New Roman" w:hAnsi="Times New Roman"/>
          <w:b w:val="false"/>
          <w:i w:val="false"/>
          <w:color w:val="000000"/>
          <w:sz w:val="28"/>
        </w:rPr>
        <w:t>/</w:t>
      </w:r>
      <w:r>
        <w:rPr>
          <w:rFonts w:ascii="Times New Roman" w:hAnsi="Times New Roman"/>
          <w:b w:val="false"/>
          <w:i w:val="false"/>
          <w:color w:val="000000"/>
          <w:sz w:val="28"/>
        </w:rPr>
        <w:t>first</w:t>
      </w:r>
      <w:r>
        <w:rPr>
          <w:rFonts w:ascii="Times New Roman" w:hAnsi="Times New Roman"/>
          <w:b w:val="false"/>
          <w:i w:val="false"/>
          <w:color w:val="000000"/>
          <w:sz w:val="28"/>
        </w:rPr>
        <w:t xml:space="preserve"> </w:t>
      </w:r>
      <w:r>
        <w:rPr>
          <w:rFonts w:ascii="Times New Roman" w:hAnsi="Times New Roman"/>
          <w:b w:val="false"/>
          <w:i w:val="false"/>
          <w:color w:val="000000"/>
          <w:sz w:val="28"/>
        </w:rPr>
        <w:t>of</w:t>
      </w:r>
      <w:r>
        <w:rPr>
          <w:rFonts w:ascii="Times New Roman" w:hAnsi="Times New Roman"/>
          <w:b w:val="false"/>
          <w:i w:val="false"/>
          <w:color w:val="000000"/>
          <w:sz w:val="28"/>
        </w:rPr>
        <w:t xml:space="preserve"> </w:t>
      </w:r>
      <w:r>
        <w:rPr>
          <w:rFonts w:ascii="Times New Roman" w:hAnsi="Times New Roman"/>
          <w:b w:val="false"/>
          <w:i w:val="false"/>
          <w:color w:val="000000"/>
          <w:sz w:val="28"/>
        </w:rPr>
        <w:t>all</w:t>
      </w:r>
      <w:r>
        <w:rPr>
          <w:rFonts w:ascii="Times New Roman" w:hAnsi="Times New Roman"/>
          <w:b w:val="false"/>
          <w:i w:val="false"/>
          <w:color w:val="000000"/>
          <w:sz w:val="28"/>
        </w:rPr>
        <w:t xml:space="preserve">, </w:t>
      </w:r>
      <w:r>
        <w:rPr>
          <w:rFonts w:ascii="Times New Roman" w:hAnsi="Times New Roman"/>
          <w:b w:val="false"/>
          <w:i w:val="false"/>
          <w:color w:val="000000"/>
          <w:sz w:val="28"/>
        </w:rPr>
        <w:t>secondly</w:t>
      </w:r>
      <w:r>
        <w:rPr>
          <w:rFonts w:ascii="Times New Roman" w:hAnsi="Times New Roman"/>
          <w:b w:val="false"/>
          <w:i w:val="false"/>
          <w:color w:val="000000"/>
          <w:sz w:val="28"/>
        </w:rPr>
        <w:t xml:space="preserve">, </w:t>
      </w:r>
      <w:r>
        <w:rPr>
          <w:rFonts w:ascii="Times New Roman" w:hAnsi="Times New Roman"/>
          <w:b w:val="false"/>
          <w:i w:val="false"/>
          <w:color w:val="000000"/>
          <w:sz w:val="28"/>
        </w:rPr>
        <w:t>finally</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one</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other</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апострофа.</w:t>
      </w:r>
    </w:p>
    <w:p>
      <w:pPr>
        <w:spacing w:before="0" w:after="0" w:line="264"/>
        <w:ind w:firstLine="600"/>
        <w:jc w:val="both"/>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имен существительных при помощи суффиксов:</w:t>
      </w:r>
      <w:r>
        <w:rPr>
          <w:rFonts w:ascii="Times New Roman" w:hAnsi="Times New Roman"/>
          <w:b w:val="false"/>
          <w:i w:val="false"/>
          <w:color w:val="000000"/>
          <w:sz w:val="28"/>
        </w:rPr>
        <w:t xml:space="preserve"> -ance/-ence (performance/residence), -ity (activity); -ship (friendship);</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префикса inter</w:t>
      </w:r>
      <w:r>
        <w:rPr>
          <w:rFonts w:ascii="Times New Roman" w:hAnsi="Times New Roman"/>
          <w:b w:val="false"/>
          <w:i w:val="false"/>
          <w:color w:val="000000"/>
          <w:sz w:val="28"/>
        </w:rPr>
        <w:t xml:space="preserve">- </w:t>
      </w:r>
      <w:r>
        <w:rPr>
          <w:rFonts w:ascii="Times New Roman" w:hAnsi="Times New Roman"/>
          <w:b w:val="false"/>
          <w:i w:val="false"/>
          <w:color w:val="000000"/>
          <w:sz w:val="28"/>
        </w:rPr>
        <w:t>(international);</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-ed и -ing (interested/interesting);</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неопределённой формы глагола (to walk – a walk);</w:t>
      </w:r>
    </w:p>
    <w:p>
      <w:pPr>
        <w:spacing w:before="0" w:after="0" w:line="264"/>
        <w:ind w:firstLine="600"/>
        <w:jc w:val="both"/>
      </w:pPr>
      <w:r>
        <w:rPr>
          <w:rFonts w:ascii="Times New Roman" w:hAnsi="Times New Roman"/>
          <w:b w:val="false"/>
          <w:i w:val="false"/>
          <w:color w:val="000000"/>
          <w:sz w:val="28"/>
        </w:rPr>
        <w:t>образование глагола от имени существительного (a present – to present);</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прилагательного (rich – the rich);</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(Complex Object) (I saw her cross/crossing the road.).</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 Согласование времен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w:t>
      </w:r>
      <w:r>
        <w:rPr>
          <w:rFonts w:ascii="Times New Roman" w:hAnsi="Times New Roman"/>
          <w:b w:val="false"/>
          <w:i w:val="false"/>
          <w:color w:val="000000"/>
          <w:sz w:val="28"/>
        </w:rPr>
        <w:t xml:space="preserve"> -ing: to love/hate doing something.</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be/to look/to feel/to seem.</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w:t>
      </w:r>
      <w:r>
        <w:rPr>
          <w:rFonts w:ascii="Times New Roman" w:hAnsi="Times New Roman"/>
          <w:b w:val="false"/>
          <w:i w:val="false"/>
          <w:color w:val="000000"/>
          <w:sz w:val="28"/>
        </w:rPr>
        <w:t>, be/get used to doing something, be/get used to something.</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both … and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видо</w:t>
      </w:r>
      <w:r>
        <w:rPr>
          <w:rFonts w:ascii="Times New Roman" w:hAnsi="Times New Roman"/>
          <w:b w:val="false"/>
          <w:i w:val="false"/>
          <w:color w:val="000000"/>
          <w:sz w:val="28"/>
        </w:rPr>
        <w:t>-</w:t>
      </w:r>
      <w:r>
        <w:rPr>
          <w:rFonts w:ascii="Times New Roman" w:hAnsi="Times New Roman"/>
          <w:b w:val="false"/>
          <w:i w:val="false"/>
          <w:color w:val="000000"/>
          <w:sz w:val="28"/>
        </w:rPr>
        <w:t>временных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формах</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действительного</w:t>
      </w:r>
      <w:r>
        <w:rPr>
          <w:rFonts w:ascii="Times New Roman" w:hAnsi="Times New Roman"/>
          <w:b w:val="false"/>
          <w:i w:val="false"/>
          <w:color w:val="000000"/>
          <w:sz w:val="28"/>
        </w:rPr>
        <w:t xml:space="preserve"> </w:t>
      </w:r>
      <w:r>
        <w:rPr>
          <w:rFonts w:ascii="Times New Roman" w:hAnsi="Times New Roman"/>
          <w:b w:val="false"/>
          <w:i w:val="false"/>
          <w:color w:val="000000"/>
          <w:sz w:val="28"/>
        </w:rPr>
        <w:t>залога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изъявительном</w:t>
      </w:r>
      <w:r>
        <w:rPr>
          <w:rFonts w:ascii="Times New Roman" w:hAnsi="Times New Roman"/>
          <w:b w:val="false"/>
          <w:i w:val="false"/>
          <w:color w:val="000000"/>
          <w:sz w:val="28"/>
        </w:rPr>
        <w:t xml:space="preserve"> </w:t>
      </w:r>
      <w:r>
        <w:rPr>
          <w:rFonts w:ascii="Times New Roman" w:hAnsi="Times New Roman"/>
          <w:b w:val="false"/>
          <w:i w:val="false"/>
          <w:color w:val="000000"/>
          <w:sz w:val="28"/>
        </w:rPr>
        <w:t>наклонении</w:t>
      </w:r>
      <w:r>
        <w:rPr>
          <w:rFonts w:ascii="Times New Roman" w:hAnsi="Times New Roman"/>
          <w:b w:val="false"/>
          <w:i w:val="false"/>
          <w:color w:val="000000"/>
          <w:sz w:val="28"/>
        </w:rPr>
        <w:t xml:space="preserve">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none.</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Соблюдение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 (культурные явления, события,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w:t>
      </w:r>
      <w:r>
        <w:rPr>
          <w:rFonts w:ascii="Times New Roman" w:hAnsi="Times New Roman"/>
          <w:b w:val="false"/>
          <w:i w:val="false"/>
          <w:color w:val="000000"/>
          <w:sz w:val="28"/>
        </w:rPr>
        <w:t>других людях</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w:t>
      </w:r>
      <w:r>
        <w:rPr>
          <w:rFonts w:ascii="Times New Roman" w:hAnsi="Times New Roman"/>
          <w:b w:val="false"/>
          <w:i w:val="false"/>
          <w:color w:val="000000"/>
          <w:sz w:val="28"/>
        </w:rPr>
        <w:t xml:space="preserve"> и другие ситуации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Конфликты и их разрешение.</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музыка, музей, спорт, живопись; компьютерные игры). Роль книги в жизни подростка.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а именно умений вести комбинированный диалог, включающий различные виды диалогов (этикетный диалог,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 xml:space="preserve">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Pr>
          <w:rFonts w:ascii="Times New Roman" w:hAnsi="Times New Roman"/>
          <w:b w:val="false"/>
          <w:i w:val="false"/>
          <w:color w:val="000000"/>
          <w:sz w:val="28"/>
        </w:rPr>
        <w:t>и так далее.</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Pr>
          <w:rFonts w:ascii="Times New Roman" w:hAnsi="Times New Roman"/>
          <w:b w:val="false"/>
          <w:i w:val="false"/>
          <w:color w:val="000000"/>
          <w:sz w:val="28"/>
        </w:rPr>
        <w:t>-</w:t>
      </w:r>
      <w:r>
        <w:rPr>
          <w:rFonts w:ascii="Times New Roman" w:hAnsi="Times New Roman"/>
          <w:b w:val="false"/>
          <w:i w:val="false"/>
          <w:color w:val="000000"/>
          <w:sz w:val="28"/>
        </w:rPr>
        <w:t>обмена мнениями.</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создание устных связных монологических высказываний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 (текстов) для чтения – 500–600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(о</w:t>
      </w:r>
      <w:r>
        <w:rPr>
          <w:rFonts w:ascii="Times New Roman" w:hAnsi="Times New Roman"/>
          <w:b w:val="false"/>
          <w:i w:val="false"/>
          <w:color w:val="000000"/>
          <w:sz w:val="28"/>
        </w:rPr>
        <w:t>бъём письменного высказывания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spacing w:before="0" w:after="0" w:line="264"/>
        <w:ind w:firstLine="600"/>
        <w:jc w:val="both"/>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Выражение модального значения, чувства и эмоции.</w:t>
      </w:r>
    </w:p>
    <w:p>
      <w:pPr>
        <w:spacing w:before="0" w:after="0" w:line="264"/>
        <w:ind w:firstLine="600"/>
        <w:jc w:val="both"/>
      </w:pPr>
      <w:r>
        <w:rPr>
          <w:rFonts w:ascii="Times New Roman" w:hAnsi="Times New Roman"/>
          <w:b w:val="false"/>
          <w:i w:val="false"/>
          <w:color w:val="000000"/>
          <w:sz w:val="28"/>
        </w:rPr>
        <w:t>Различение на слух британского и американского вариантов произношения в прослушанных текстах или услышанных высказываниях.</w:t>
      </w:r>
    </w:p>
    <w:p>
      <w:pPr>
        <w:spacing w:before="0" w:after="0" w:line="264"/>
        <w:ind w:firstLine="600"/>
        <w:jc w:val="both"/>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w:t>
      </w:r>
      <w:r>
        <w:rPr>
          <w:rFonts w:ascii="Times New Roman" w:hAnsi="Times New Roman"/>
          <w:b w:val="false"/>
          <w:i w:val="false"/>
          <w:color w:val="000000"/>
          <w:sz w:val="28"/>
        </w:rPr>
        <w:t>,</w:t>
      </w:r>
      <w:r>
        <w:rPr>
          <w:rFonts w:ascii="Times New Roman" w:hAnsi="Times New Roman"/>
          <w:b w:val="false"/>
          <w:i w:val="false"/>
          <w:color w:val="000000"/>
          <w:sz w:val="28"/>
        </w:rPr>
        <w:t xml:space="preserve">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глаголов с помощью префиксов under-, over-, dis-, mis-;</w:t>
      </w:r>
    </w:p>
    <w:p>
      <w:pPr>
        <w:spacing w:before="0" w:after="0" w:line="264"/>
        <w:ind w:firstLine="600"/>
        <w:jc w:val="both"/>
      </w:pPr>
      <w:r>
        <w:rPr>
          <w:rFonts w:ascii="Times New Roman" w:hAnsi="Times New Roman"/>
          <w:b w:val="false"/>
          <w:i w:val="false"/>
          <w:color w:val="000000"/>
          <w:sz w:val="28"/>
        </w:rPr>
        <w:t>имён прилагательных с помощью суффиксов -able/-ible;</w:t>
      </w:r>
    </w:p>
    <w:p>
      <w:pPr>
        <w:spacing w:before="0" w:after="0" w:line="264"/>
        <w:ind w:firstLine="600"/>
        <w:jc w:val="both"/>
      </w:pPr>
      <w:r>
        <w:rPr>
          <w:rFonts w:ascii="Times New Roman" w:hAnsi="Times New Roman"/>
          <w:b w:val="false"/>
          <w:i w:val="false"/>
          <w:color w:val="000000"/>
          <w:sz w:val="28"/>
        </w:rPr>
        <w:t>имён существительных с помощью отрицательных префиксов in-/im-;</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основы числительного с основой существительного с добавлением суффикса -ed</w:t>
      </w:r>
      <w:r>
        <w:rPr>
          <w:rFonts w:ascii="Times New Roman" w:hAnsi="Times New Roman"/>
          <w:b w:val="false"/>
          <w:i w:val="false"/>
          <w:color w:val="000000"/>
          <w:sz w:val="28"/>
        </w:rPr>
        <w:t xml:space="preserve"> </w:t>
      </w:r>
      <w:r>
        <w:rPr>
          <w:rFonts w:ascii="Times New Roman" w:hAnsi="Times New Roman"/>
          <w:b w:val="false"/>
          <w:i w:val="false"/>
          <w:color w:val="000000"/>
          <w:sz w:val="28"/>
        </w:rPr>
        <w:t>(eight-legged);</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с предлогом (father-in-law);</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настоящего времени (nice-looking);</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прошедшего времени (well-behaved);</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Конструкции для выражения предпочтения I prefer …/I’d prefer …/I’d rather ….</w:t>
      </w:r>
    </w:p>
    <w:p>
      <w:pPr>
        <w:spacing w:before="0" w:after="0" w:line="264"/>
        <w:ind w:firstLine="600"/>
        <w:jc w:val="both"/>
      </w:pPr>
      <w:r>
        <w:rPr>
          <w:rFonts w:ascii="Times New Roman" w:hAnsi="Times New Roman"/>
          <w:b w:val="false"/>
          <w:i w:val="false"/>
          <w:color w:val="000000"/>
          <w:sz w:val="28"/>
        </w:rPr>
        <w:t>Конструкция I wish ….</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w:t>
      </w:r>
      <w:r>
        <w:rPr>
          <w:rFonts w:ascii="Times New Roman" w:hAnsi="Times New Roman"/>
          <w:b w:val="false"/>
          <w:i w:val="false"/>
          <w:color w:val="000000"/>
          <w:sz w:val="28"/>
        </w:rPr>
        <w:t>,</w:t>
      </w:r>
      <w:r>
        <w:rPr>
          <w:rFonts w:ascii="Times New Roman" w:hAnsi="Times New Roman"/>
          <w:b w:val="false"/>
          <w:i w:val="false"/>
          <w:color w:val="000000"/>
          <w:sz w:val="28"/>
        </w:rPr>
        <w:t xml:space="preserve">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Pr>
          <w:rFonts w:ascii="Times New Roman" w:hAnsi="Times New Roman"/>
          <w:b w:val="false"/>
          <w:i w:val="false"/>
          <w:color w:val="000000"/>
          <w:sz w:val="28"/>
        </w:rPr>
        <w:t>и 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Формирование элементарного представление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w:t>
      </w:r>
      <w:r>
        <w:rPr>
          <w:rFonts w:ascii="Times New Roman" w:hAnsi="Times New Roman"/>
          <w:b w:val="false"/>
          <w:i w:val="false"/>
          <w:color w:val="000000"/>
          <w:sz w:val="28"/>
        </w:rPr>
        <w:t>и других людей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 уточнить часы работы</w:t>
      </w:r>
      <w:r>
        <w:rPr>
          <w:rFonts w:ascii="Times New Roman" w:hAnsi="Times New Roman"/>
          <w:b w:val="false"/>
          <w:i w:val="false"/>
          <w:color w:val="000000"/>
          <w:sz w:val="28"/>
        </w:rPr>
        <w:t xml:space="preserve"> и другие ситуации).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 перифраза (толкования</w:t>
      </w:r>
      <w:r>
        <w:rPr>
          <w:rFonts w:ascii="Times New Roman" w:hAnsi="Times New Roman"/>
          <w:b w:val="false"/>
          <w:i w:val="false"/>
          <w:color w:val="000000"/>
          <w:sz w:val="28"/>
        </w:rPr>
        <w:t>)</w:t>
      </w:r>
      <w:r>
        <w:rPr>
          <w:rFonts w:ascii="Times New Roman" w:hAnsi="Times New Roman"/>
          <w:b w:val="false"/>
          <w:i w:val="false"/>
          <w:color w:val="000000"/>
          <w:sz w:val="28"/>
        </w:rPr>
        <w:t>,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firstLine="600"/>
        <w:jc w:val="both"/>
      </w:pPr>
      <w:r>
        <w:rPr>
          <w:rFonts w:ascii="Times New Roman" w:hAnsi="Times New Roman"/>
          <w:b w:val="false"/>
          <w:i w:val="false"/>
          <w:color w:val="000000"/>
          <w:sz w:val="28"/>
        </w:rPr>
        <w:t>​​</w:t>
      </w:r>
    </w:p>
    <w:bookmarkStart w:name="block-8593782" w:id="10"/>
    <w:p>
      <w:pPr>
        <w:sectPr>
          <w:pgSz w:w="11906" w:h="16383" w:orient="portrait"/>
        </w:sectPr>
      </w:pPr>
    </w:p>
    <w:bookmarkEnd w:id="10"/>
    <w:bookmarkEnd w:id="9"/>
    <w:bookmarkStart w:name="block-8593783"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ИНОСТРАННОМУ (АНГЛИЙСКОМУ) ЯЗЫКУ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Pr>
          <w:rFonts w:ascii="Times New Roman" w:hAnsi="Times New Roman"/>
          <w:b w:val="false"/>
          <w:i w:val="false"/>
          <w:color w:val="000000"/>
          <w:sz w:val="28"/>
        </w:rPr>
        <w:t>о</w:t>
      </w:r>
      <w:r>
        <w:rPr>
          <w:rFonts w:ascii="Times New Roman" w:hAnsi="Times New Roman"/>
          <w:b w:val="false"/>
          <w:i w:val="false"/>
          <w:color w:val="000000"/>
          <w:sz w:val="28"/>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отража</w:t>
      </w:r>
      <w:r>
        <w:rPr>
          <w:rFonts w:ascii="Times New Roman" w:hAnsi="Times New Roman"/>
          <w:b w:val="false"/>
          <w:i w:val="false"/>
          <w:color w:val="000000"/>
          <w:sz w:val="28"/>
        </w:rPr>
        <w:t>ю</w:t>
      </w:r>
      <w:r>
        <w:rPr>
          <w:rFonts w:ascii="Times New Roman" w:hAnsi="Times New Roman"/>
          <w:b w:val="false"/>
          <w:i w:val="false"/>
          <w:color w:val="000000"/>
          <w:sz w:val="28"/>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r>
        <w:rPr>
          <w:rFonts w:ascii="Times New Roman" w:hAnsi="Times New Roman"/>
          <w:b w:val="false"/>
          <w:i w:val="false"/>
          <w:color w:val="000000"/>
          <w:sz w:val="28"/>
        </w:rPr>
        <w:t xml:space="preserve"> в части</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(волонтёрство, помощь людям, нуждающимся в ней).</w:t>
      </w:r>
    </w:p>
    <w:p>
      <w:pPr>
        <w:spacing w:before="0" w:after="0" w:line="264"/>
        <w:ind w:left="12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left="12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осознание ценности жизни;</w:t>
      </w:r>
    </w:p>
    <w:p>
      <w:pPr>
        <w:numPr>
          <w:ilvl w:val="0"/>
          <w:numId w:val="5"/>
        </w:numPr>
        <w:spacing w:before="0" w:after="0" w:line="264"/>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numPr>
          <w:ilvl w:val="0"/>
          <w:numId w:val="5"/>
        </w:numPr>
        <w:spacing w:before="0" w:after="0" w:line="264"/>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numPr>
          <w:ilvl w:val="0"/>
          <w:numId w:val="5"/>
        </w:numPr>
        <w:spacing w:before="0" w:after="0" w:line="264"/>
        <w:jc w:val="both"/>
      </w:pPr>
      <w:r>
        <w:rPr>
          <w:rFonts w:ascii="Times New Roman" w:hAnsi="Times New Roman"/>
          <w:b w:val="false"/>
          <w:i w:val="false"/>
          <w:color w:val="000000"/>
          <w:sz w:val="28"/>
        </w:rPr>
        <w:t xml:space="preserve">соблюдение правил безопасности, в том числе навыков безопасного поведения в </w:t>
      </w:r>
      <w:r>
        <w:rPr>
          <w:rFonts w:ascii="Times New Roman" w:hAnsi="Times New Roman"/>
          <w:b w:val="false"/>
          <w:i w:val="false"/>
          <w:color w:val="000000"/>
          <w:sz w:val="28"/>
        </w:rPr>
        <w:t>Интернет-среде</w:t>
      </w:r>
      <w:r>
        <w:rPr>
          <w:rFonts w:ascii="Times New Roman" w:hAnsi="Times New Roman"/>
          <w:b w:val="false"/>
          <w:i w:val="false"/>
          <w:color w:val="000000"/>
          <w:sz w:val="28"/>
        </w:rPr>
        <w:t>;</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left="12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false"/>
          <w:i w:val="false"/>
          <w:color w:val="000000"/>
          <w:sz w:val="28"/>
        </w:rPr>
        <w:t>населенного пункта, родного края)</w:t>
      </w:r>
      <w:r>
        <w:rPr>
          <w:rFonts w:ascii="Times New Roman" w:hAnsi="Times New Roman"/>
          <w:b w:val="false"/>
          <w:i w:val="false"/>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pPr>
        <w:numPr>
          <w:ilvl w:val="0"/>
          <w:numId w:val="6"/>
        </w:numPr>
        <w:spacing w:before="0" w:after="0" w:line="264"/>
        <w:jc w:val="both"/>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numPr>
          <w:ilvl w:val="0"/>
          <w:numId w:val="6"/>
        </w:numPr>
        <w:spacing w:before="0" w:after="0" w:line="264"/>
        <w:jc w:val="both"/>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numPr>
          <w:ilvl w:val="0"/>
          <w:numId w:val="6"/>
        </w:numPr>
        <w:spacing w:before="0" w:after="0" w:line="264"/>
        <w:jc w:val="both"/>
      </w:pPr>
      <w:r>
        <w:rPr>
          <w:rFonts w:ascii="Times New Roman" w:hAnsi="Times New Roman"/>
          <w:b w:val="false"/>
          <w:i w:val="false"/>
          <w:color w:val="000000"/>
          <w:sz w:val="28"/>
        </w:rPr>
        <w:t>готовность адаптироваться в профессиональной среде;</w:t>
      </w:r>
    </w:p>
    <w:p>
      <w:pPr>
        <w:numPr>
          <w:ilvl w:val="0"/>
          <w:numId w:val="6"/>
        </w:numPr>
        <w:spacing w:before="0" w:after="0" w:line="264"/>
        <w:jc w:val="both"/>
      </w:pPr>
      <w:r>
        <w:rPr>
          <w:rFonts w:ascii="Times New Roman" w:hAnsi="Times New Roman"/>
          <w:b w:val="false"/>
          <w:i w:val="false"/>
          <w:color w:val="000000"/>
          <w:sz w:val="28"/>
        </w:rPr>
        <w:t>уважение к труду и результатам трудовой деятельности;</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образования и жизненных планов с учётом личных и общественных интересов, и потребностей.</w:t>
      </w: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numPr>
          <w:ilvl w:val="0"/>
          <w:numId w:val="7"/>
        </w:numPr>
        <w:spacing w:before="0" w:after="0" w:line="264"/>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r>
        <w:rPr>
          <w:rFonts w:ascii="Times New Roman" w:hAnsi="Times New Roman"/>
          <w:b/>
          <w:i w:val="false"/>
          <w:color w:val="000000"/>
          <w:sz w:val="28"/>
        </w:rPr>
        <w:t>8)</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numPr>
          <w:ilvl w:val="0"/>
          <w:numId w:val="8"/>
        </w:numPr>
        <w:spacing w:before="0" w:after="0" w:line="264"/>
        <w:jc w:val="both"/>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numPr>
          <w:ilvl w:val="0"/>
          <w:numId w:val="8"/>
        </w:numPr>
        <w:spacing w:before="0" w:after="0" w:line="264"/>
        <w:jc w:val="both"/>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r>
        <w:rPr>
          <w:rFonts w:ascii="Times New Roman" w:hAnsi="Times New Roman"/>
          <w:b/>
          <w:i w:val="false"/>
          <w:color w:val="000000"/>
          <w:sz w:val="28"/>
        </w:rPr>
        <w:t>9)</w:t>
      </w:r>
      <w:r>
        <w:rPr>
          <w:rFonts w:ascii="Times New Roman" w:hAnsi="Times New Roman"/>
          <w:b w:val="false"/>
          <w:i w:val="false"/>
          <w:color w:val="000000"/>
          <w:sz w:val="28"/>
        </w:rPr>
        <w:t xml:space="preserve"> </w:t>
      </w:r>
      <w:r>
        <w:rPr>
          <w:rFonts w:ascii="Times New Roman" w:hAnsi="Times New Roman"/>
          <w:b/>
          <w:i w:val="false"/>
          <w:color w:val="000000"/>
          <w:sz w:val="28"/>
        </w:rPr>
        <w:t>адаптации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numPr>
          <w:ilvl w:val="0"/>
          <w:numId w:val="9"/>
        </w:numPr>
        <w:spacing w:before="0" w:after="0" w:line="264"/>
        <w:jc w:val="both"/>
      </w:pPr>
      <w:r>
        <w:rPr>
          <w:rFonts w:ascii="Times New Roman" w:hAnsi="Times New Roman"/>
          <w:b w:val="false"/>
          <w:i w:val="false"/>
          <w:color w:val="000000"/>
          <w:sz w:val="28"/>
        </w:rPr>
        <w:t>способность обучающихся взаимодействовать в условиях неопределённости, открытость опыту и знаниям других;</w:t>
      </w:r>
    </w:p>
    <w:p>
      <w:pPr>
        <w:numPr>
          <w:ilvl w:val="0"/>
          <w:numId w:val="9"/>
        </w:numPr>
        <w:spacing w:before="0" w:after="0" w:line="264"/>
        <w:jc w:val="both"/>
      </w:pPr>
      <w:r>
        <w:rPr>
          <w:rFonts w:ascii="Times New Roman" w:hAnsi="Times New Roman"/>
          <w:b w:val="false"/>
          <w:i w:val="false"/>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numPr>
          <w:ilvl w:val="0"/>
          <w:numId w:val="9"/>
        </w:numPr>
        <w:spacing w:before="0" w:after="0" w:line="264"/>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numPr>
          <w:ilvl w:val="0"/>
          <w:numId w:val="9"/>
        </w:numPr>
        <w:spacing w:before="0" w:after="0" w:line="264"/>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numPr>
          <w:ilvl w:val="0"/>
          <w:numId w:val="9"/>
        </w:numPr>
        <w:spacing w:before="0" w:after="0" w:line="264"/>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numPr>
          <w:ilvl w:val="0"/>
          <w:numId w:val="9"/>
        </w:numPr>
        <w:spacing w:before="0" w:after="0" w:line="264"/>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r>
        <w:rPr>
          <w:rFonts w:ascii="Times New Roman" w:hAnsi="Times New Roman"/>
          <w:b w:val="false"/>
          <w:i w:val="false"/>
          <w:color w:val="000000"/>
          <w:sz w:val="28"/>
        </w:rPr>
        <w:t>оценивать ситуацию стресса, корректировать принимаемые решения и действия;</w:t>
      </w:r>
    </w:p>
    <w:p>
      <w:pPr>
        <w:numPr>
          <w:ilvl w:val="0"/>
          <w:numId w:val="9"/>
        </w:numPr>
        <w:spacing w:before="0" w:after="0" w:line="264"/>
        <w:jc w:val="both"/>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numPr>
          <w:ilvl w:val="0"/>
          <w:numId w:val="10"/>
        </w:numPr>
        <w:spacing w:before="0" w:after="0" w:line="264"/>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явлений и процессов;</w:t>
      </w:r>
    </w:p>
    <w:p>
      <w:pPr>
        <w:numPr>
          <w:ilvl w:val="0"/>
          <w:numId w:val="10"/>
        </w:numPr>
        <w:spacing w:before="0" w:after="0" w:line="264"/>
        <w:jc w:val="both"/>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диалога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(или) дискуссии задавать вопросы по существу обсуждаемой темы и высказывать идеи, нацеленные на решение задачи и поддержание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14"/>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 xml:space="preserve">обобщать мнения нескольких </w:t>
      </w:r>
      <w:r>
        <w:rPr>
          <w:rFonts w:ascii="Times New Roman" w:hAnsi="Times New Roman"/>
          <w:b w:val="false"/>
          <w:i w:val="false"/>
          <w:color w:val="000000"/>
          <w:sz w:val="28"/>
        </w:rPr>
        <w:t>человек</w:t>
      </w:r>
      <w:r>
        <w:rPr>
          <w:rFonts w:ascii="Times New Roman" w:hAnsi="Times New Roman"/>
          <w:b w:val="false"/>
          <w:i w:val="false"/>
          <w:color w:val="000000"/>
          <w:sz w:val="28"/>
        </w:rPr>
        <w:t>, проявлять готовность руководить, выполнять поручения, подчиняться;</w:t>
      </w:r>
    </w:p>
    <w:p>
      <w:pPr>
        <w:numPr>
          <w:ilvl w:val="0"/>
          <w:numId w:val="14"/>
        </w:numPr>
        <w:spacing w:before="0" w:after="0" w:line="264"/>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333333"/>
          <w:sz w:val="28"/>
        </w:rPr>
        <w:t>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жизненных и учебных ситуациях;</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numPr>
          <w:ilvl w:val="0"/>
          <w:numId w:val="15"/>
        </w:numPr>
        <w:spacing w:before="0" w:after="0" w:line="264"/>
        <w:jc w:val="both"/>
      </w:pPr>
      <w:r>
        <w:rPr>
          <w:rFonts w:ascii="Times New Roman" w:hAnsi="Times New Roman"/>
          <w:b w:val="false"/>
          <w:i w:val="false"/>
          <w:color w:val="000000"/>
          <w:sz w:val="28"/>
        </w:rPr>
        <w:t>проводить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w:t>
      </w:r>
    </w:p>
    <w:p>
      <w:pPr>
        <w:numPr>
          <w:ilvl w:val="0"/>
          <w:numId w:val="16"/>
        </w:numPr>
        <w:spacing w:before="0" w:after="0" w:line="264"/>
        <w:jc w:val="both"/>
      </w:pPr>
      <w:r>
        <w:rPr>
          <w:rFonts w:ascii="Times New Roman" w:hAnsi="Times New Roman"/>
          <w:b w:val="false"/>
          <w:i w:val="false"/>
          <w:color w:val="000000"/>
          <w:sz w:val="28"/>
        </w:rPr>
        <w:t>давать оценку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16"/>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 xml:space="preserve">Эмоциональный интеллект </w:t>
      </w:r>
    </w:p>
    <w:p>
      <w:pPr>
        <w:numPr>
          <w:ilvl w:val="0"/>
          <w:numId w:val="17"/>
        </w:numPr>
        <w:spacing w:before="0" w:after="0" w:line="264"/>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Принимать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признавать своё право на ошибку и такое же право другого;</w:t>
      </w:r>
    </w:p>
    <w:p>
      <w:pPr>
        <w:numPr>
          <w:ilvl w:val="0"/>
          <w:numId w:val="18"/>
        </w:numPr>
        <w:spacing w:before="0" w:after="0" w:line="264"/>
        <w:jc w:val="both"/>
      </w:pPr>
      <w:r>
        <w:rPr>
          <w:rFonts w:ascii="Times New Roman" w:hAnsi="Times New Roman"/>
          <w:b w:val="false"/>
          <w:i w:val="false"/>
          <w:color w:val="000000"/>
          <w:sz w:val="28"/>
        </w:rPr>
        <w:t>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w:t>
      </w:r>
      <w:r>
        <w:rPr>
          <w:rFonts w:ascii="Times New Roman" w:hAnsi="Times New Roman"/>
          <w:b w:val="false"/>
          <w:i w:val="false"/>
          <w:color w:val="000000"/>
          <w:sz w:val="28"/>
        </w:rPr>
        <w:t>освоения программы по и</w:t>
      </w:r>
      <w:r>
        <w:rPr>
          <w:rFonts w:ascii="Times New Roman" w:hAnsi="Times New Roman"/>
          <w:b w:val="false"/>
          <w:i w:val="false"/>
          <w:color w:val="000000"/>
          <w:sz w:val="28"/>
        </w:rPr>
        <w:t>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val="false"/>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w:t>
      </w:r>
      <w:r>
        <w:rPr>
          <w:rFonts w:ascii="Times New Roman" w:hAnsi="Times New Roman"/>
          <w:b w:val="false"/>
          <w:i w:val="false"/>
          <w:color w:val="000000"/>
          <w:sz w:val="28"/>
        </w:rPr>
        <w:t>-</w:t>
      </w:r>
      <w:r>
        <w:rPr>
          <w:rFonts w:ascii="Times New Roman" w:hAnsi="Times New Roman"/>
          <w:b w:val="false"/>
          <w:i w:val="false"/>
          <w:color w:val="000000"/>
          <w:sz w:val="28"/>
        </w:rPr>
        <w:t xml:space="preserve">tion, имена прилагательные с суффиксами -ful, -ian/-an, наречия с суффиксом </w:t>
      </w:r>
      <w:r>
        <w:rPr>
          <w:rFonts w:ascii="Times New Roman" w:hAnsi="Times New Roman"/>
          <w:b w:val="false"/>
          <w:i w:val="false"/>
          <w:color w:val="000000"/>
          <w:sz w:val="28"/>
        </w:rPr>
        <w:t>-</w:t>
      </w:r>
      <w:r>
        <w:rPr>
          <w:rFonts w:ascii="Times New Roman" w:hAnsi="Times New Roman"/>
          <w:b w:val="false"/>
          <w:i w:val="false"/>
          <w:color w:val="000000"/>
          <w:sz w:val="28"/>
        </w:rPr>
        <w:t>ly, имена прилагательные, имена существительные и наречия с отрицательным префиксом un-;</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и интернациональные слова;</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правильно оформлять адрес, писать фамилии и имена (свои, родственников и друзей)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w:t>
      </w:r>
      <w:r>
        <w:rPr>
          <w:rFonts w:ascii="Times New Roman" w:hAnsi="Times New Roman"/>
          <w:b w:val="false"/>
          <w:i w:val="false"/>
          <w:color w:val="000000"/>
          <w:sz w:val="28"/>
        </w:rPr>
        <w:t>ссию и страны (стран)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 кратко излагать результаты выполненной проектной работы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spacing w:before="0" w:after="0" w:line="264"/>
        <w:ind w:firstLine="600"/>
        <w:jc w:val="both"/>
      </w:pPr>
      <w:r>
        <w:rPr>
          <w:rFonts w:ascii="Times New Roman" w:hAnsi="Times New Roman"/>
          <w:b w:val="false"/>
          <w:i w:val="false"/>
          <w:color w:val="000000"/>
          <w:sz w:val="28"/>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картин</w:t>
      </w:r>
      <w:r>
        <w:rPr>
          <w:rFonts w:ascii="Times New Roman" w:hAnsi="Times New Roman"/>
          <w:b w:val="false"/>
          <w:i w:val="false"/>
          <w:color w:val="000000"/>
          <w:sz w:val="28"/>
        </w:rPr>
        <w:t>ок</w:t>
      </w:r>
      <w:r>
        <w:rPr>
          <w:rFonts w:ascii="Times New Roman" w:hAnsi="Times New Roman"/>
          <w:b w:val="false"/>
          <w:i w:val="false"/>
          <w:color w:val="000000"/>
          <w:sz w:val="28"/>
        </w:rPr>
        <w:t xml:space="preserve"> (объём высказывания – до 70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 xml:space="preserve">владеть </w:t>
      </w:r>
      <w:r>
        <w:rPr>
          <w:rFonts w:ascii="Times New Roman" w:hAnsi="Times New Roman"/>
          <w:b w:val="false"/>
          <w:i w:val="false"/>
          <w:color w:val="000000"/>
          <w:sz w:val="28"/>
        </w:rPr>
        <w:t>орфографическими навыками: правильно писать</w:t>
      </w:r>
      <w:r>
        <w:rPr>
          <w:rFonts w:ascii="Times New Roman" w:hAnsi="Times New Roman"/>
          <w:b w:val="false"/>
          <w:i w:val="false"/>
          <w:color w:val="000000"/>
          <w:sz w:val="28"/>
        </w:rPr>
        <w:t xml:space="preserve"> </w:t>
      </w:r>
      <w:r>
        <w:rPr>
          <w:rFonts w:ascii="Times New Roman" w:hAnsi="Times New Roman"/>
          <w:b w:val="false"/>
          <w:i w:val="false"/>
          <w:color w:val="000000"/>
          <w:sz w:val="28"/>
        </w:rPr>
        <w:t>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 Past Continuous Tense;</w:t>
      </w:r>
    </w:p>
    <w:p>
      <w:pPr>
        <w:spacing w:before="0" w:after="0" w:line="264"/>
        <w:ind w:firstLine="600"/>
        <w:jc w:val="both"/>
      </w:pPr>
      <w:r>
        <w:rPr>
          <w:rFonts w:ascii="Times New Roman" w:hAnsi="Times New Roman"/>
          <w:b w:val="false"/>
          <w:i w:val="false"/>
          <w:color w:val="000000"/>
          <w:sz w:val="28"/>
        </w:rPr>
        <w:t>модальные глаголы и их эквиваленты (can/be able to, must/ have to, may, should, need);</w:t>
      </w:r>
    </w:p>
    <w:p>
      <w:pPr>
        <w:spacing w:before="0" w:after="0" w:line="264"/>
        <w:ind w:firstLine="600"/>
        <w:jc w:val="both"/>
      </w:pPr>
      <w:r>
        <w:rPr>
          <w:rFonts w:ascii="Times New Roman" w:hAnsi="Times New Roman"/>
          <w:b w:val="false"/>
          <w:i w:val="false"/>
          <w:color w:val="000000"/>
          <w:sz w:val="28"/>
        </w:rPr>
        <w:t>cлова, выражающие количество (little/a little, few/a few);</w:t>
      </w:r>
    </w:p>
    <w:p>
      <w:pPr>
        <w:spacing w:before="0" w:after="0" w:line="264"/>
        <w:ind w:firstLine="600"/>
        <w:jc w:val="both"/>
      </w:pPr>
      <w:r>
        <w:rPr>
          <w:rFonts w:ascii="Times New Roman" w:hAnsi="Times New Roman"/>
          <w:b w:val="false"/>
          <w:i w:val="false"/>
          <w:color w:val="000000"/>
          <w:sz w:val="28"/>
        </w:rPr>
        <w:t>возвратные, неопределённые местоимения some, any и их производные (somebody, anybody; something, anything, etc.)</w:t>
      </w:r>
      <w:r>
        <w:rPr>
          <w:rFonts w:ascii="Times New Roman" w:hAnsi="Times New Roman"/>
          <w:b w:val="false"/>
          <w:i w:val="false"/>
          <w:color w:val="000000"/>
          <w:sz w:val="28"/>
        </w:rPr>
        <w:t>,</w:t>
      </w:r>
      <w:r>
        <w:rPr>
          <w:rFonts w:ascii="Times New Roman" w:hAnsi="Times New Roman"/>
          <w:b w:val="false"/>
          <w:i w:val="false"/>
          <w:color w:val="000000"/>
          <w:sz w:val="28"/>
        </w:rPr>
        <w:t xml:space="preserve"> every и производные (everybody, everything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w:t>
      </w:r>
      <w:r>
        <w:rPr>
          <w:rFonts w:ascii="Times New Roman" w:hAnsi="Times New Roman"/>
          <w:b w:val="false"/>
          <w:i w:val="false"/>
          <w:color w:val="000000"/>
          <w:sz w:val="28"/>
        </w:rPr>
        <w:t>–</w:t>
      </w:r>
      <w:r>
        <w:rPr>
          <w:rFonts w:ascii="Times New Roman" w:hAnsi="Times New Roman"/>
          <w:b w:val="false"/>
          <w:i w:val="false"/>
          <w:color w:val="000000"/>
          <w:sz w:val="28"/>
        </w:rPr>
        <w:t>1000);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w:t>
      </w:r>
      <w:r>
        <w:rPr>
          <w:rFonts w:ascii="Times New Roman" w:hAnsi="Times New Roman"/>
          <w:b w:val="false"/>
          <w:i w:val="false"/>
          <w:color w:val="000000"/>
          <w:sz w:val="28"/>
        </w:rPr>
        <w:t>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Pr>
          <w:rFonts w:ascii="Times New Roman" w:hAnsi="Times New Roman"/>
          <w:b w:val="false"/>
          <w:i w:val="false"/>
          <w:color w:val="000000"/>
          <w:sz w:val="28"/>
        </w:rPr>
        <w:t>)</w:t>
      </w:r>
      <w:r>
        <w:rPr>
          <w:rFonts w:ascii="Times New Roman" w:hAnsi="Times New Roman"/>
          <w:b w:val="false"/>
          <w:i w:val="false"/>
          <w:color w:val="000000"/>
          <w:sz w:val="28"/>
        </w:rPr>
        <w:t xml:space="preserve"> форме (объём текста (текстов) для чтения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до 90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таблиц</w:t>
      </w:r>
      <w:r>
        <w:rPr>
          <w:rFonts w:ascii="Times New Roman" w:hAnsi="Times New Roman"/>
          <w:b w:val="false"/>
          <w:i w:val="false"/>
          <w:color w:val="000000"/>
          <w:sz w:val="28"/>
        </w:rPr>
        <w:t xml:space="preserve">ы </w:t>
      </w:r>
      <w:r>
        <w:rPr>
          <w:rFonts w:ascii="Times New Roman" w:hAnsi="Times New Roman"/>
          <w:b w:val="false"/>
          <w:i w:val="false"/>
          <w:color w:val="000000"/>
          <w:sz w:val="28"/>
        </w:rPr>
        <w:t>(объём высказывания – до 90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Pr>
          <w:rFonts w:ascii="Times New Roman" w:hAnsi="Times New Roman"/>
          <w:b w:val="false"/>
          <w:i w:val="false"/>
          <w:color w:val="000000"/>
          <w:sz w:val="28"/>
        </w:rPr>
        <w:t xml:space="preserve"> </w:t>
      </w:r>
      <w:r>
        <w:rPr>
          <w:rFonts w:ascii="Times New Roman" w:hAnsi="Times New Roman"/>
          <w:b w:val="false"/>
          <w:i w:val="false"/>
          <w:color w:val="000000"/>
          <w:sz w:val="28"/>
        </w:rPr>
        <w:t>-ment, имена прилагательные с помощью суффиксов -ous, -ly,</w:t>
      </w:r>
      <w:r>
        <w:rPr>
          <w:rFonts w:ascii="Times New Roman" w:hAnsi="Times New Roman"/>
          <w:b w:val="false"/>
          <w:i w:val="false"/>
          <w:color w:val="000000"/>
          <w:sz w:val="28"/>
        </w:rPr>
        <w:t xml:space="preserve"> </w:t>
      </w:r>
      <w:r>
        <w:rPr>
          <w:rFonts w:ascii="Times New Roman" w:hAnsi="Times New Roman"/>
          <w:b w:val="false"/>
          <w:i w:val="false"/>
          <w:color w:val="000000"/>
          <w:sz w:val="28"/>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конструкцию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110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110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Pr>
          <w:rFonts w:ascii="Times New Roman" w:hAnsi="Times New Roman"/>
          <w:b w:val="false"/>
          <w:i w:val="false"/>
          <w:color w:val="000000"/>
          <w:sz w:val="28"/>
        </w:rPr>
        <w:t xml:space="preserve"> </w:t>
      </w:r>
      <w:r>
        <w:rPr>
          <w:rFonts w:ascii="Times New Roman" w:hAnsi="Times New Roman"/>
          <w:b w:val="false"/>
          <w:i w:val="false"/>
          <w:color w:val="000000"/>
          <w:sz w:val="28"/>
        </w:rPr>
        <w:t>-ance/-ence, имена прилагательные с помощью префикса inter-;</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согласование времён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something;</w:t>
      </w:r>
    </w:p>
    <w:p>
      <w:pPr>
        <w:spacing w:before="0" w:after="0" w:line="264"/>
        <w:ind w:firstLine="600"/>
        <w:jc w:val="both"/>
      </w:pPr>
      <w:r>
        <w:rPr>
          <w:rFonts w:ascii="Times New Roman" w:hAnsi="Times New Roman"/>
          <w:b w:val="false"/>
          <w:i w:val="false"/>
          <w:color w:val="000000"/>
          <w:sz w:val="28"/>
        </w:rPr>
        <w:t>конструкции, содержащие глаголы-связки to be/to look/to feel/to seem;</w:t>
      </w:r>
    </w:p>
    <w:p>
      <w:pPr>
        <w:spacing w:before="0" w:after="0" w:line="264"/>
        <w:ind w:firstLine="600"/>
        <w:jc w:val="both"/>
      </w:pPr>
      <w:r>
        <w:rPr>
          <w:rFonts w:ascii="Times New Roman" w:hAnsi="Times New Roman"/>
          <w:b w:val="false"/>
          <w:i w:val="false"/>
          <w:color w:val="000000"/>
          <w:sz w:val="28"/>
        </w:rPr>
        <w:t>конструкции be/get used to do something; be/get used doing something;</w:t>
      </w:r>
    </w:p>
    <w:p>
      <w:pPr>
        <w:spacing w:before="0" w:after="0" w:line="264"/>
        <w:ind w:firstLine="600"/>
        <w:jc w:val="both"/>
      </w:pPr>
      <w:r>
        <w:rPr>
          <w:rFonts w:ascii="Times New Roman" w:hAnsi="Times New Roman"/>
          <w:b w:val="false"/>
          <w:i w:val="false"/>
          <w:color w:val="000000"/>
          <w:sz w:val="28"/>
        </w:rPr>
        <w:t>конструкцию both … and …;</w:t>
      </w:r>
    </w:p>
    <w:p>
      <w:pPr>
        <w:spacing w:before="0" w:after="0" w:line="264"/>
        <w:ind w:firstLine="600"/>
        <w:jc w:val="both"/>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 etc.), none;</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spacing w:before="0" w:after="0" w:line="264"/>
        <w:ind w:firstLine="600"/>
        <w:jc w:val="both"/>
      </w:pPr>
      <w:r>
        <w:rPr>
          <w:rFonts w:ascii="Times New Roman" w:hAnsi="Times New Roman"/>
          <w:b w:val="false"/>
          <w:i w:val="false"/>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10)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комбинированный диалог, включающий различные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120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w:t>
      </w:r>
      <w:r>
        <w:rPr>
          <w:rFonts w:ascii="Times New Roman" w:hAnsi="Times New Roman"/>
          <w:b w:val="false"/>
          <w:i w:val="false"/>
          <w:color w:val="000000"/>
          <w:sz w:val="28"/>
        </w:rPr>
        <w:t xml:space="preserve"> </w:t>
      </w:r>
      <w:r>
        <w:rPr>
          <w:rFonts w:ascii="Times New Roman" w:hAnsi="Times New Roman"/>
          <w:b w:val="false"/>
          <w:i w:val="false"/>
          <w:color w:val="000000"/>
          <w:sz w:val="28"/>
        </w:rPr>
        <w:t>(mother-in-law),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предложения с I wish;</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конструкцию для выражения предпочтения I prefer …/I’d prefer …/I’d rather…;</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формы страдательного залога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before="0" w:after="0" w:line="264"/>
        <w:ind w:firstLine="600"/>
        <w:jc w:val="both"/>
      </w:pPr>
      <w:r>
        <w:rPr>
          <w:rFonts w:ascii="Times New Roman" w:hAnsi="Times New Roman"/>
          <w:b w:val="false"/>
          <w:i w:val="false"/>
          <w:color w:val="000000"/>
          <w:sz w:val="28"/>
        </w:rPr>
        <w:t>выражать модальные значения, чувства и эмоции;</w:t>
      </w:r>
    </w:p>
    <w:p>
      <w:pPr>
        <w:spacing w:before="0" w:after="0" w:line="264"/>
        <w:ind w:firstLine="600"/>
        <w:jc w:val="both"/>
      </w:pPr>
      <w:r>
        <w:rPr>
          <w:rFonts w:ascii="Times New Roman" w:hAnsi="Times New Roman"/>
          <w:b w:val="false"/>
          <w:i w:val="false"/>
          <w:color w:val="000000"/>
          <w:sz w:val="28"/>
        </w:rPr>
        <w:t>иметь элементарные представления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9)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Start w:name="block-8593783" w:id="12"/>
    <w:p>
      <w:pPr>
        <w:sectPr>
          <w:pgSz w:w="11906" w:h="16383" w:orient="portrait"/>
        </w:sectPr>
      </w:pPr>
    </w:p>
    <w:bookmarkEnd w:id="12"/>
    <w:bookmarkEnd w:id="11"/>
    <w:bookmarkStart w:name="block-8593784"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8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28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 учёные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5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86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432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8593784" w:id="14"/>
    <w:p>
      <w:pPr>
        <w:sectPr>
          <w:pgSz w:w="16383" w:h="11906" w:orient="landscape"/>
        </w:sectPr>
      </w:pPr>
    </w:p>
    <w:bookmarkEnd w:id="14"/>
    <w:bookmarkEnd w:id="13"/>
    <w:bookmarkStart w:name="block-8593785"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(члены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(представление членов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(наши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
              <w:r>
                <w:rPr>
                  <w:rFonts w:ascii="Times New Roman" w:hAnsi="Times New Roman"/>
                  <w:b w:val="false"/>
                  <w:i w:val="false"/>
                  <w:color w:val="0000ff"/>
                  <w:sz w:val="22"/>
                  <w:u w:val="single"/>
                </w:rPr>
                <w:t>https://m.edsoo.ru/835159e2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
              <w:r>
                <w:rPr>
                  <w:rFonts w:ascii="Times New Roman" w:hAnsi="Times New Roman"/>
                  <w:b w:val="false"/>
                  <w:i w:val="false"/>
                  <w:color w:val="0000ff"/>
                  <w:sz w:val="22"/>
                  <w:u w:val="single"/>
                </w:rPr>
                <w:t>https://m.edsoo.ru/83515bcc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и традиции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
              <w:r>
                <w:rPr>
                  <w:rFonts w:ascii="Times New Roman" w:hAnsi="Times New Roman"/>
                  <w:b w:val="false"/>
                  <w:i w:val="false"/>
                  <w:color w:val="0000ff"/>
                  <w:sz w:val="22"/>
                  <w:u w:val="single"/>
                </w:rPr>
                <w:t>https://m.edsoo.ru/83514efc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(семейные праздники в разных странах)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
              <w:r>
                <w:rPr>
                  <w:rFonts w:ascii="Times New Roman" w:hAnsi="Times New Roman"/>
                  <w:b w:val="false"/>
                  <w:i w:val="false"/>
                  <w:color w:val="0000ff"/>
                  <w:sz w:val="22"/>
                  <w:u w:val="single"/>
                </w:rPr>
                <w:t>https://m.edsoo.ru/83516f40</w:t>
              </w:r>
            </w:hyperlink>
            <w:r>
              <w:rPr>
                <w:rFonts w:ascii="Times New Roman" w:hAnsi="Times New Roman"/>
                <w:b w:val="false"/>
                <w:i w:val="false"/>
                <w:color w:val="000000"/>
                <w:sz w:val="24"/>
              </w:rPr>
              <w:t xml:space="preserve"> </w:t>
            </w:r>
            <w:hyperlink r:id="rId10">
              <w:r>
                <w:rPr>
                  <w:rFonts w:ascii="Times New Roman" w:hAnsi="Times New Roman"/>
                  <w:b w:val="false"/>
                  <w:i w:val="false"/>
                  <w:color w:val="0000ff"/>
                  <w:sz w:val="22"/>
                  <w:u w:val="single"/>
                </w:rPr>
                <w:t>https://m.edsoo.ru/8351712a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
              <w:r>
                <w:rPr>
                  <w:rFonts w:ascii="Times New Roman" w:hAnsi="Times New Roman"/>
                  <w:b w:val="false"/>
                  <w:i w:val="false"/>
                  <w:color w:val="0000ff"/>
                  <w:sz w:val="22"/>
                  <w:u w:val="single"/>
                </w:rPr>
                <w:t>https://m.edsoo.ru/8351609a</w:t>
              </w:r>
            </w:hyperlink>
          </w:p>
        </w:tc>
      </w:tr>
      <w:tr>
        <w:trPr>
          <w:trHeight w:val="12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(мои вещи,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
              <w:r>
                <w:rPr>
                  <w:rFonts w:ascii="Times New Roman" w:hAnsi="Times New Roman"/>
                  <w:b w:val="false"/>
                  <w:i w:val="false"/>
                  <w:color w:val="0000ff"/>
                  <w:sz w:val="22"/>
                  <w:u w:val="single"/>
                </w:rPr>
                <w:t>https://m.edsoo.ru/83518002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(взаимоотношения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
              <w:r>
                <w:rPr>
                  <w:rFonts w:ascii="Times New Roman" w:hAnsi="Times New Roman"/>
                  <w:b w:val="false"/>
                  <w:i w:val="false"/>
                  <w:color w:val="0000ff"/>
                  <w:sz w:val="22"/>
                  <w:u w:val="single"/>
                </w:rPr>
                <w:t>https://m.edsoo.ru/83515ea6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(совместные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
              <w:r>
                <w:rPr>
                  <w:rFonts w:ascii="Times New Roman" w:hAnsi="Times New Roman"/>
                  <w:b w:val="false"/>
                  <w:i w:val="false"/>
                  <w:color w:val="0000ff"/>
                  <w:sz w:val="22"/>
                  <w:u w:val="single"/>
                </w:rPr>
                <w:t>https://m.edsoo.ru/83516252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
              <w:r>
                <w:rPr>
                  <w:rFonts w:ascii="Times New Roman" w:hAnsi="Times New Roman"/>
                  <w:b w:val="false"/>
                  <w:i w:val="false"/>
                  <w:color w:val="0000ff"/>
                  <w:sz w:val="22"/>
                  <w:u w:val="single"/>
                </w:rPr>
                <w:t>https://m.edsoo.ru/8351655e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
              <w:r>
                <w:rPr>
                  <w:rFonts w:ascii="Times New Roman" w:hAnsi="Times New Roman"/>
                  <w:b w:val="false"/>
                  <w:i w:val="false"/>
                  <w:color w:val="0000ff"/>
                  <w:sz w:val="22"/>
                  <w:u w:val="single"/>
                </w:rPr>
                <w:t>https://m.edsoo.ru/835163f6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
              <w:r>
                <w:rPr>
                  <w:rFonts w:ascii="Times New Roman" w:hAnsi="Times New Roman"/>
                  <w:b w:val="false"/>
                  <w:i w:val="false"/>
                  <w:color w:val="0000ff"/>
                  <w:sz w:val="22"/>
                  <w:u w:val="single"/>
                </w:rPr>
                <w:t>https://m.edsoo.ru/83516c0c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
              <w:r>
                <w:rPr>
                  <w:rFonts w:ascii="Times New Roman" w:hAnsi="Times New Roman"/>
                  <w:b w:val="false"/>
                  <w:i w:val="false"/>
                  <w:color w:val="0000ff"/>
                  <w:sz w:val="22"/>
                  <w:u w:val="single"/>
                </w:rPr>
                <w:t>https://m.edsoo.ru/83516dba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литературный персонаж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
              <w:r>
                <w:rPr>
                  <w:rFonts w:ascii="Times New Roman" w:hAnsi="Times New Roman"/>
                  <w:b w:val="false"/>
                  <w:i w:val="false"/>
                  <w:color w:val="0000ff"/>
                  <w:sz w:val="22"/>
                  <w:u w:val="single"/>
                </w:rPr>
                <w:t>https://m.edsoo.ru/8351997a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
              <w:r>
                <w:rPr>
                  <w:rFonts w:ascii="Times New Roman" w:hAnsi="Times New Roman"/>
                  <w:b w:val="false"/>
                  <w:i w:val="false"/>
                  <w:color w:val="0000ff"/>
                  <w:sz w:val="22"/>
                  <w:u w:val="single"/>
                </w:rPr>
                <w:t>https://m.edsoo.ru/8351760c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(места для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
              <w:r>
                <w:rPr>
                  <w:rFonts w:ascii="Times New Roman" w:hAnsi="Times New Roman"/>
                  <w:b w:val="false"/>
                  <w:i w:val="false"/>
                  <w:color w:val="0000ff"/>
                  <w:sz w:val="22"/>
                  <w:u w:val="single"/>
                </w:rPr>
                <w:t>https://m.edsoo.ru/835196d2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
              <w:r>
                <w:rPr>
                  <w:rFonts w:ascii="Times New Roman" w:hAnsi="Times New Roman"/>
                  <w:b w:val="false"/>
                  <w:i w:val="false"/>
                  <w:color w:val="0000ff"/>
                  <w:sz w:val="22"/>
                  <w:u w:val="single"/>
                </w:rPr>
                <w:t>https://m.edsoo.ru/83518174</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
              <w:r>
                <w:rPr>
                  <w:rFonts w:ascii="Times New Roman" w:hAnsi="Times New Roman"/>
                  <w:b w:val="false"/>
                  <w:i w:val="false"/>
                  <w:color w:val="0000ff"/>
                  <w:sz w:val="22"/>
                  <w:u w:val="single"/>
                </w:rPr>
                <w:t>https://m.edsoo.ru/83518174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
              <w:r>
                <w:rPr>
                  <w:rFonts w:ascii="Times New Roman" w:hAnsi="Times New Roman"/>
                  <w:b w:val="false"/>
                  <w:i w:val="false"/>
                  <w:color w:val="0000ff"/>
                  <w:sz w:val="22"/>
                  <w:u w:val="single"/>
                </w:rPr>
                <w:t>https://m.edsoo.ru/8351a618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(занятия спортом и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
              <w:r>
                <w:rPr>
                  <w:rFonts w:ascii="Times New Roman" w:hAnsi="Times New Roman"/>
                  <w:b w:val="false"/>
                  <w:i w:val="false"/>
                  <w:color w:val="0000ff"/>
                  <w:sz w:val="22"/>
                  <w:u w:val="single"/>
                </w:rPr>
                <w:t>https://m.edsoo.ru/835197fe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(проводим выходные с пользой для здоровья)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
              <w:r>
                <w:rPr>
                  <w:rFonts w:ascii="Times New Roman" w:hAnsi="Times New Roman"/>
                  <w:b w:val="false"/>
                  <w:i w:val="false"/>
                  <w:color w:val="0000ff"/>
                  <w:sz w:val="22"/>
                  <w:u w:val="single"/>
                </w:rPr>
                <w:t>https://m.edsoo.ru/83518e12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
              <w:r>
                <w:rPr>
                  <w:rFonts w:ascii="Times New Roman" w:hAnsi="Times New Roman"/>
                  <w:b w:val="false"/>
                  <w:i w:val="false"/>
                  <w:color w:val="0000ff"/>
                  <w:sz w:val="22"/>
                  <w:u w:val="single"/>
                </w:rPr>
                <w:t>https://m.edsoo.ru/835193e4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
              <w:r>
                <w:rPr>
                  <w:rFonts w:ascii="Times New Roman" w:hAnsi="Times New Roman"/>
                  <w:b w:val="false"/>
                  <w:i w:val="false"/>
                  <w:color w:val="0000ff"/>
                  <w:sz w:val="22"/>
                  <w:u w:val="single"/>
                </w:rPr>
                <w:t>https://m.edsoo.ru/83518cbe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
              <w:r>
                <w:rPr>
                  <w:rFonts w:ascii="Times New Roman" w:hAnsi="Times New Roman"/>
                  <w:b w:val="false"/>
                  <w:i w:val="false"/>
                  <w:color w:val="0000ff"/>
                  <w:sz w:val="22"/>
                  <w:u w:val="single"/>
                </w:rPr>
                <w:t>https://m.edsoo.ru/8351c5bc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(мои любимые магазины)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(мой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(расписание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
              <w:r>
                <w:rPr>
                  <w:rFonts w:ascii="Times New Roman" w:hAnsi="Times New Roman"/>
                  <w:b w:val="false"/>
                  <w:i w:val="false"/>
                  <w:color w:val="0000ff"/>
                  <w:sz w:val="22"/>
                  <w:u w:val="single"/>
                </w:rPr>
                <w:t>https://m.edsoo.ru/83519df8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(общение с одноклассниками)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
              <w:r>
                <w:rPr>
                  <w:rFonts w:ascii="Times New Roman" w:hAnsi="Times New Roman"/>
                  <w:b w:val="false"/>
                  <w:i w:val="false"/>
                  <w:color w:val="0000ff"/>
                  <w:sz w:val="22"/>
                  <w:u w:val="single"/>
                </w:rPr>
                <w:t>https://m.edsoo.ru/8351a780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(занятия после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
              <w:r>
                <w:rPr>
                  <w:rFonts w:ascii="Times New Roman" w:hAnsi="Times New Roman"/>
                  <w:b w:val="false"/>
                  <w:i w:val="false"/>
                  <w:color w:val="0000ff"/>
                  <w:sz w:val="22"/>
                  <w:u w:val="single"/>
                </w:rPr>
                <w:t>https://m.edsoo.ru/8351b414</w:t>
              </w:r>
            </w:hyperlink>
            <w:r>
              <w:rPr>
                <w:rFonts w:ascii="Times New Roman" w:hAnsi="Times New Roman"/>
                <w:b w:val="false"/>
                <w:i w:val="false"/>
                <w:color w:val="000000"/>
                <w:sz w:val="24"/>
              </w:rPr>
              <w:t xml:space="preserve"> </w:t>
            </w:r>
            <w:hyperlink r:id="rId35">
              <w:r>
                <w:rPr>
                  <w:rFonts w:ascii="Times New Roman" w:hAnsi="Times New Roman"/>
                  <w:b w:val="false"/>
                  <w:i w:val="false"/>
                  <w:color w:val="0000ff"/>
                  <w:sz w:val="22"/>
                  <w:u w:val="single"/>
                </w:rPr>
                <w:t>https://m.edsoo.ru/83519ab0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(образование в стране/странах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
              <w:r>
                <w:rPr>
                  <w:rFonts w:ascii="Times New Roman" w:hAnsi="Times New Roman"/>
                  <w:b w:val="false"/>
                  <w:i w:val="false"/>
                  <w:color w:val="0000ff"/>
                  <w:sz w:val="22"/>
                  <w:u w:val="single"/>
                </w:rPr>
                <w:t>https://m.edsoo.ru/8351b19e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зарубежными сверстниками (пишем электронное письмо другу)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
              <w:r>
                <w:rPr>
                  <w:rFonts w:ascii="Times New Roman" w:hAnsi="Times New Roman"/>
                  <w:b w:val="false"/>
                  <w:i w:val="false"/>
                  <w:color w:val="0000ff"/>
                  <w:sz w:val="22"/>
                  <w:u w:val="single"/>
                </w:rPr>
                <w:t>https://m.edsoo.ru/8351b540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
              <w:r>
                <w:rPr>
                  <w:rFonts w:ascii="Times New Roman" w:hAnsi="Times New Roman"/>
                  <w:b w:val="false"/>
                  <w:i w:val="false"/>
                  <w:color w:val="0000ff"/>
                  <w:sz w:val="22"/>
                  <w:u w:val="single"/>
                </w:rPr>
                <w:t>https://m.edsoo.ru/8351b78e</w:t>
              </w:r>
            </w:hyperlink>
            <w:r>
              <w:rPr>
                <w:rFonts w:ascii="Times New Roman" w:hAnsi="Times New Roman"/>
                <w:b w:val="false"/>
                <w:i w:val="false"/>
                <w:color w:val="000000"/>
                <w:sz w:val="24"/>
              </w:rPr>
              <w:t xml:space="preserve"> </w:t>
            </w:r>
            <w:hyperlink r:id="rId39">
              <w:r>
                <w:rPr>
                  <w:rFonts w:ascii="Times New Roman" w:hAnsi="Times New Roman"/>
                  <w:b w:val="false"/>
                  <w:i w:val="false"/>
                  <w:color w:val="0000ff"/>
                  <w:sz w:val="22"/>
                  <w:u w:val="single"/>
                </w:rPr>
                <w:t>https://m.edsoo.ru/8351d818</w:t>
              </w:r>
            </w:hyperlink>
            <w:r>
              <w:rPr>
                <w:rFonts w:ascii="Times New Roman" w:hAnsi="Times New Roman"/>
                <w:b w:val="false"/>
                <w:i w:val="false"/>
                <w:color w:val="000000"/>
                <w:sz w:val="24"/>
              </w:rPr>
              <w:t xml:space="preserve"> </w:t>
            </w:r>
            <w:hyperlink r:id="rId40">
              <w:r>
                <w:rPr>
                  <w:rFonts w:ascii="Times New Roman" w:hAnsi="Times New Roman"/>
                  <w:b w:val="false"/>
                  <w:i w:val="false"/>
                  <w:color w:val="0000ff"/>
                  <w:sz w:val="22"/>
                  <w:u w:val="single"/>
                </w:rPr>
                <w:t>https://m.edsoo.ru/8351c2b0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в разное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
              <w:r>
                <w:rPr>
                  <w:rFonts w:ascii="Times New Roman" w:hAnsi="Times New Roman"/>
                  <w:b w:val="false"/>
                  <w:i w:val="false"/>
                  <w:color w:val="0000ff"/>
                  <w:sz w:val="22"/>
                  <w:u w:val="single"/>
                </w:rPr>
                <w:t>https://m.edsoo.ru/8351d552</w:t>
              </w:r>
            </w:hyperlink>
          </w:p>
        </w:tc>
      </w:tr>
      <w:tr>
        <w:trPr>
          <w:trHeight w:val="12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с моей семьей и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
              <w:r>
                <w:rPr>
                  <w:rFonts w:ascii="Times New Roman" w:hAnsi="Times New Roman"/>
                  <w:b w:val="false"/>
                  <w:i w:val="false"/>
                  <w:color w:val="0000ff"/>
                  <w:sz w:val="22"/>
                  <w:u w:val="single"/>
                </w:rPr>
                <w:t>https://m.edsoo.ru/8351c896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(детский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
              <w:r>
                <w:rPr>
                  <w:rFonts w:ascii="Times New Roman" w:hAnsi="Times New Roman"/>
                  <w:b w:val="false"/>
                  <w:i w:val="false"/>
                  <w:color w:val="0000ff"/>
                  <w:sz w:val="22"/>
                  <w:u w:val="single"/>
                </w:rPr>
                <w:t>https://m.edsoo.ru/8351dc1e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5">
              <w:r>
                <w:rPr>
                  <w:rFonts w:ascii="Times New Roman" w:hAnsi="Times New Roman"/>
                  <w:b w:val="false"/>
                  <w:i w:val="false"/>
                  <w:color w:val="0000ff"/>
                  <w:sz w:val="22"/>
                  <w:u w:val="single"/>
                </w:rPr>
                <w:t>https://m.edsoo.ru/8351bf4a</w:t>
              </w:r>
            </w:hyperlink>
            <w:r>
              <w:rPr>
                <w:rFonts w:ascii="Times New Roman" w:hAnsi="Times New Roman"/>
                <w:b w:val="false"/>
                <w:i w:val="false"/>
                <w:color w:val="000000"/>
                <w:sz w:val="24"/>
              </w:rPr>
              <w:t xml:space="preserve"> </w:t>
            </w:r>
            <w:hyperlink r:id="rId46">
              <w:r>
                <w:rPr>
                  <w:rFonts w:ascii="Times New Roman" w:hAnsi="Times New Roman"/>
                  <w:b w:val="false"/>
                  <w:i w:val="false"/>
                  <w:color w:val="0000ff"/>
                  <w:sz w:val="22"/>
                  <w:u w:val="single"/>
                </w:rPr>
                <w:t>https://m.edsoo.ru/8351c74c</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https://m.edsoo.ru/8351d6e2</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(поход)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8">
              <w:r>
                <w:rPr>
                  <w:rFonts w:ascii="Times New Roman" w:hAnsi="Times New Roman"/>
                  <w:b w:val="false"/>
                  <w:i w:val="false"/>
                  <w:color w:val="0000ff"/>
                  <w:sz w:val="22"/>
                  <w:u w:val="single"/>
                </w:rPr>
                <w:t>https://m.edsoo.ru/8351e452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диких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9">
              <w:r>
                <w:rPr>
                  <w:rFonts w:ascii="Times New Roman" w:hAnsi="Times New Roman"/>
                  <w:b w:val="false"/>
                  <w:i w:val="false"/>
                  <w:color w:val="0000ff"/>
                  <w:sz w:val="22"/>
                  <w:u w:val="single"/>
                </w:rPr>
                <w:t>https://m.edsoo.ru/8351d6e2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домашних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России)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0">
              <w:r>
                <w:rPr>
                  <w:rFonts w:ascii="Times New Roman" w:hAnsi="Times New Roman"/>
                  <w:b w:val="false"/>
                  <w:i w:val="false"/>
                  <w:color w:val="0000ff"/>
                  <w:sz w:val="22"/>
                  <w:u w:val="single"/>
                </w:rPr>
                <w:t>https://m.edsoo.ru/83520130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страны/стран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1">
              <w:r>
                <w:rPr>
                  <w:rFonts w:ascii="Times New Roman" w:hAnsi="Times New Roman"/>
                  <w:b w:val="false"/>
                  <w:i w:val="false"/>
                  <w:color w:val="0000ff"/>
                  <w:sz w:val="22"/>
                  <w:u w:val="single"/>
                </w:rPr>
                <w:t>https://m.edsoo.ru/83520130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(насекомые)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(говорим 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2">
              <w:r>
                <w:rPr>
                  <w:rFonts w:ascii="Times New Roman" w:hAnsi="Times New Roman"/>
                  <w:b w:val="false"/>
                  <w:i w:val="false"/>
                  <w:color w:val="0000ff"/>
                  <w:sz w:val="22"/>
                  <w:u w:val="single"/>
                </w:rPr>
                <w:t>https://m.edsoo.ru/835182d2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в разные времена года, месяцы.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3">
              <w:r>
                <w:rPr>
                  <w:rFonts w:ascii="Times New Roman" w:hAnsi="Times New Roman"/>
                  <w:b w:val="false"/>
                  <w:i w:val="false"/>
                  <w:color w:val="0000ff"/>
                  <w:sz w:val="22"/>
                  <w:u w:val="single"/>
                </w:rPr>
                <w:t>https://m.edsoo.ru/83518444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(моё любимое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(различные погодные явления)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4">
              <w:r>
                <w:rPr>
                  <w:rFonts w:ascii="Times New Roman" w:hAnsi="Times New Roman"/>
                  <w:b w:val="false"/>
                  <w:i w:val="false"/>
                  <w:color w:val="0000ff"/>
                  <w:sz w:val="22"/>
                  <w:u w:val="single"/>
                </w:rPr>
                <w:t>https://m.edsoo.ru/8351e01a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5">
              <w:r>
                <w:rPr>
                  <w:rFonts w:ascii="Times New Roman" w:hAnsi="Times New Roman"/>
                  <w:b w:val="false"/>
                  <w:i w:val="false"/>
                  <w:color w:val="0000ff"/>
                  <w:sz w:val="22"/>
                  <w:u w:val="single"/>
                </w:rPr>
                <w:t>https://m.edsoo.ru/83518cbe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(жизнь в городе и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6">
              <w:r>
                <w:rPr>
                  <w:rFonts w:ascii="Times New Roman" w:hAnsi="Times New Roman"/>
                  <w:b w:val="false"/>
                  <w:i w:val="false"/>
                  <w:color w:val="0000ff"/>
                  <w:sz w:val="22"/>
                  <w:u w:val="single"/>
                </w:rPr>
                <w:t>https://m.edsoo.ru/8351e308</w:t>
              </w:r>
            </w:hyperlink>
            <w:r>
              <w:rPr>
                <w:rFonts w:ascii="Times New Roman" w:hAnsi="Times New Roman"/>
                <w:b w:val="false"/>
                <w:i w:val="false"/>
                <w:color w:val="000000"/>
                <w:sz w:val="24"/>
              </w:rPr>
              <w:t xml:space="preserve"> </w:t>
            </w:r>
            <w:hyperlink r:id="rId57">
              <w:r>
                <w:rPr>
                  <w:rFonts w:ascii="Times New Roman" w:hAnsi="Times New Roman"/>
                  <w:b w:val="false"/>
                  <w:i w:val="false"/>
                  <w:color w:val="0000ff"/>
                  <w:sz w:val="22"/>
                  <w:u w:val="single"/>
                </w:rPr>
                <w:t>https://m.edsoo.ru/8351e6e6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(типы домов)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8">
              <w:r>
                <w:rPr>
                  <w:rFonts w:ascii="Times New Roman" w:hAnsi="Times New Roman"/>
                  <w:b w:val="false"/>
                  <w:i w:val="false"/>
                  <w:color w:val="0000ff"/>
                  <w:sz w:val="22"/>
                  <w:u w:val="single"/>
                </w:rPr>
                <w:t>https://m.edsoo.ru/8351eaec</w:t>
              </w:r>
            </w:hyperlink>
            <w:r>
              <w:rPr>
                <w:rFonts w:ascii="Times New Roman" w:hAnsi="Times New Roman"/>
                <w:b w:val="false"/>
                <w:i w:val="false"/>
                <w:color w:val="000000"/>
                <w:sz w:val="24"/>
              </w:rPr>
              <w:t xml:space="preserve"> </w:t>
            </w:r>
            <w:hyperlink r:id="rId59">
              <w:r>
                <w:rPr>
                  <w:rFonts w:ascii="Times New Roman" w:hAnsi="Times New Roman"/>
                  <w:b w:val="false"/>
                  <w:i w:val="false"/>
                  <w:color w:val="0000ff"/>
                  <w:sz w:val="22"/>
                  <w:u w:val="single"/>
                </w:rPr>
                <w:t>https://m.edsoo.ru/8351e59c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(в квартире, в доме)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(описание квартиры, дома)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(как пройти к моему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0">
              <w:r>
                <w:rPr>
                  <w:rFonts w:ascii="Times New Roman" w:hAnsi="Times New Roman"/>
                  <w:b w:val="false"/>
                  <w:i w:val="false"/>
                  <w:color w:val="0000ff"/>
                  <w:sz w:val="22"/>
                  <w:u w:val="single"/>
                </w:rPr>
                <w:t>https://m.edsoo.ru/8351fdd4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1">
              <w:r>
                <w:rPr>
                  <w:rFonts w:ascii="Times New Roman" w:hAnsi="Times New Roman"/>
                  <w:b w:val="false"/>
                  <w:i w:val="false"/>
                  <w:color w:val="0000ff"/>
                  <w:sz w:val="22"/>
                  <w:u w:val="single"/>
                </w:rPr>
                <w:t>https://m.edsoo.ru/8351c134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(культура и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2">
              <w:r>
                <w:rPr>
                  <w:rFonts w:ascii="Times New Roman" w:hAnsi="Times New Roman"/>
                  <w:b w:val="false"/>
                  <w:i w:val="false"/>
                  <w:color w:val="0000ff"/>
                  <w:sz w:val="22"/>
                  <w:u w:val="single"/>
                </w:rPr>
                <w:t>https://m.edsoo.ru/83520266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3">
              <w:r>
                <w:rPr>
                  <w:rFonts w:ascii="Times New Roman" w:hAnsi="Times New Roman"/>
                  <w:b w:val="false"/>
                  <w:i w:val="false"/>
                  <w:color w:val="0000ff"/>
                  <w:sz w:val="22"/>
                  <w:u w:val="single"/>
                </w:rPr>
                <w:t>https://m.edsoo.ru/8351f3c0</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(народное творчество)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2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4">
              <w:r>
                <w:rPr>
                  <w:rFonts w:ascii="Times New Roman" w:hAnsi="Times New Roman"/>
                  <w:b w:val="false"/>
                  <w:i w:val="false"/>
                  <w:color w:val="0000ff"/>
                  <w:sz w:val="22"/>
                  <w:u w:val="single"/>
                </w:rPr>
                <w:t>https://m.edsoo.ru/8351f4f6</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(достопримечательности Великобритании)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5">
              <w:r>
                <w:rPr>
                  <w:rFonts w:ascii="Times New Roman" w:hAnsi="Times New Roman"/>
                  <w:b w:val="false"/>
                  <w:i w:val="false"/>
                  <w:color w:val="0000ff"/>
                  <w:sz w:val="22"/>
                  <w:u w:val="single"/>
                </w:rPr>
                <w:t>https://m.edsoo.ru/8351fa14</w:t>
              </w:r>
            </w:hyperlink>
            <w:r>
              <w:rPr>
                <w:rFonts w:ascii="Times New Roman" w:hAnsi="Times New Roman"/>
                <w:b w:val="false"/>
                <w:i w:val="false"/>
                <w:color w:val="000000"/>
                <w:sz w:val="24"/>
              </w:rPr>
              <w:t xml:space="preserve"> </w:t>
            </w:r>
            <w:hyperlink r:id="rId66">
              <w:r>
                <w:rPr>
                  <w:rFonts w:ascii="Times New Roman" w:hAnsi="Times New Roman"/>
                  <w:b w:val="false"/>
                  <w:i w:val="false"/>
                  <w:color w:val="0000ff"/>
                  <w:sz w:val="22"/>
                  <w:u w:val="single"/>
                </w:rPr>
                <w:t>https://m.edsoo.ru/8351fb7c</w:t>
              </w:r>
            </w:hyperlink>
            <w:r>
              <w:rPr>
                <w:rFonts w:ascii="Times New Roman" w:hAnsi="Times New Roman"/>
                <w:b w:val="false"/>
                <w:i w:val="false"/>
                <w:color w:val="000000"/>
                <w:sz w:val="24"/>
              </w:rPr>
              <w:t xml:space="preserve"> </w:t>
            </w:r>
            <w:hyperlink r:id="rId67">
              <w:r>
                <w:rPr>
                  <w:rFonts w:ascii="Times New Roman" w:hAnsi="Times New Roman"/>
                  <w:b w:val="false"/>
                  <w:i w:val="false"/>
                  <w:color w:val="0000ff"/>
                  <w:sz w:val="22"/>
                  <w:u w:val="single"/>
                </w:rPr>
                <w:t>https://m.edsoo.ru/8351fcb2</w:t>
              </w:r>
            </w:hyperlink>
            <w:r>
              <w:rPr>
                <w:rFonts w:ascii="Times New Roman" w:hAnsi="Times New Roman"/>
                <w:b w:val="false"/>
                <w:i w:val="false"/>
                <w:color w:val="000000"/>
                <w:sz w:val="24"/>
              </w:rPr>
              <w:t xml:space="preserve"> </w:t>
            </w:r>
            <w:hyperlink r:id="rId68">
              <w:r>
                <w:rPr>
                  <w:rFonts w:ascii="Times New Roman" w:hAnsi="Times New Roman"/>
                  <w:b w:val="false"/>
                  <w:i w:val="false"/>
                  <w:color w:val="0000ff"/>
                  <w:sz w:val="22"/>
                  <w:u w:val="single"/>
                </w:rPr>
                <w:t>https://m.edsoo.ru/8351feec</w:t>
              </w:r>
            </w:hyperlink>
            <w:r>
              <w:rPr>
                <w:rFonts w:ascii="Times New Roman" w:hAnsi="Times New Roman"/>
                <w:b w:val="false"/>
                <w:i w:val="false"/>
                <w:color w:val="000000"/>
                <w:sz w:val="24"/>
              </w:rPr>
              <w:t xml:space="preserve"> </w:t>
            </w:r>
            <w:hyperlink r:id="rId69">
              <w:r>
                <w:rPr>
                  <w:rFonts w:ascii="Times New Roman" w:hAnsi="Times New Roman"/>
                  <w:b w:val="false"/>
                  <w:i w:val="false"/>
                  <w:color w:val="0000ff"/>
                  <w:sz w:val="22"/>
                  <w:u w:val="single"/>
                </w:rPr>
                <w:t>https://m.edsoo.ru/8352000e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0">
              <w:r>
                <w:rPr>
                  <w:rFonts w:ascii="Times New Roman" w:hAnsi="Times New Roman"/>
                  <w:b w:val="false"/>
                  <w:i w:val="false"/>
                  <w:color w:val="0000ff"/>
                  <w:sz w:val="22"/>
                  <w:u w:val="single"/>
                </w:rPr>
                <w:t>https://m.edsoo.ru/83520266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1">
              <w:r>
                <w:rPr>
                  <w:rFonts w:ascii="Times New Roman" w:hAnsi="Times New Roman"/>
                  <w:b w:val="false"/>
                  <w:i w:val="false"/>
                  <w:color w:val="0000ff"/>
                  <w:sz w:val="22"/>
                  <w:u w:val="single"/>
                </w:rPr>
                <w:t>https://m.edsoo.ru/8351c5bc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(типичные здания и строения)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2">
              <w:r>
                <w:rPr>
                  <w:rFonts w:ascii="Times New Roman" w:hAnsi="Times New Roman"/>
                  <w:b w:val="false"/>
                  <w:i w:val="false"/>
                  <w:color w:val="0000ff"/>
                  <w:sz w:val="22"/>
                  <w:u w:val="single"/>
                </w:rPr>
                <w:t>https://m.edsoo.ru/8352075c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поэты, писатели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3">
              <w:r>
                <w:rPr>
                  <w:rFonts w:ascii="Times New Roman" w:hAnsi="Times New Roman"/>
                  <w:b w:val="false"/>
                  <w:i w:val="false"/>
                  <w:color w:val="0000ff"/>
                  <w:sz w:val="22"/>
                  <w:u w:val="single"/>
                </w:rPr>
                <w:t>https://m.edsoo.ru/8352089c</w:t>
              </w:r>
            </w:hyperlink>
            <w:r>
              <w:rPr>
                <w:rFonts w:ascii="Times New Roman" w:hAnsi="Times New Roman"/>
                <w:b w:val="false"/>
                <w:i w:val="false"/>
                <w:color w:val="000000"/>
                <w:sz w:val="24"/>
              </w:rPr>
              <w:t xml:space="preserve"> </w:t>
            </w:r>
            <w:hyperlink r:id="rId74">
              <w:r>
                <w:rPr>
                  <w:rFonts w:ascii="Times New Roman" w:hAnsi="Times New Roman"/>
                  <w:b w:val="false"/>
                  <w:i w:val="false"/>
                  <w:color w:val="0000ff"/>
                  <w:sz w:val="22"/>
                  <w:u w:val="single"/>
                </w:rPr>
                <w:t>https://m.edsoo.ru/8351745e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Любимые книги и литературные персонажи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5">
              <w:r>
                <w:rPr>
                  <w:rFonts w:ascii="Times New Roman" w:hAnsi="Times New Roman"/>
                  <w:b w:val="false"/>
                  <w:i w:val="false"/>
                  <w:color w:val="0000ff"/>
                  <w:sz w:val="22"/>
                  <w:u w:val="single"/>
                </w:rPr>
                <w:t>https://m.edsoo.ru/835209d2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6">
              <w:r>
                <w:rPr>
                  <w:rFonts w:ascii="Times New Roman" w:hAnsi="Times New Roman"/>
                  <w:b w:val="false"/>
                  <w:i w:val="false"/>
                  <w:color w:val="0000ff"/>
                  <w:sz w:val="22"/>
                  <w:u w:val="single"/>
                </w:rPr>
                <w:t>https://m.edsoo.ru/83520dce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
              <w:r>
                <w:rPr>
                  <w:rFonts w:ascii="Times New Roman" w:hAnsi="Times New Roman"/>
                  <w:b w:val="false"/>
                  <w:i w:val="false"/>
                  <w:color w:val="0000ff"/>
                  <w:sz w:val="22"/>
                  <w:u w:val="single"/>
                </w:rPr>
                <w:t>https://m.edsoo.ru/83520dce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(члены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
              <w:r>
                <w:rPr>
                  <w:rFonts w:ascii="Times New Roman" w:hAnsi="Times New Roman"/>
                  <w:b w:val="false"/>
                  <w:i w:val="false"/>
                  <w:color w:val="0000ff"/>
                  <w:sz w:val="22"/>
                  <w:u w:val="single"/>
                </w:rPr>
                <w:t>https://m.edsoo.ru/83521d78</w:t>
              </w:r>
            </w:hyperlink>
            <w:r>
              <w:rPr>
                <w:rFonts w:ascii="Times New Roman" w:hAnsi="Times New Roman"/>
                <w:b w:val="false"/>
                <w:i w:val="false"/>
                <w:color w:val="000000"/>
                <w:sz w:val="24"/>
              </w:rPr>
              <w:t xml:space="preserve"> </w:t>
            </w:r>
            <w:hyperlink r:id="rId79">
              <w:r>
                <w:rPr>
                  <w:rFonts w:ascii="Times New Roman" w:hAnsi="Times New Roman"/>
                  <w:b w:val="false"/>
                  <w:i w:val="false"/>
                  <w:color w:val="0000ff"/>
                  <w:sz w:val="22"/>
                  <w:u w:val="single"/>
                </w:rPr>
                <w:t>https://m.edsoo.ru/83521ea4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(личные данные)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(представляем друга, приветствие)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
              <w:r>
                <w:rPr>
                  <w:rFonts w:ascii="Times New Roman" w:hAnsi="Times New Roman"/>
                  <w:b w:val="false"/>
                  <w:i w:val="false"/>
                  <w:color w:val="0000ff"/>
                  <w:sz w:val="22"/>
                  <w:u w:val="single"/>
                </w:rPr>
                <w:t>https://m.edsoo.ru/83521fc6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
              <w:r>
                <w:rPr>
                  <w:rFonts w:ascii="Times New Roman" w:hAnsi="Times New Roman"/>
                  <w:b w:val="false"/>
                  <w:i w:val="false"/>
                  <w:color w:val="0000ff"/>
                  <w:sz w:val="22"/>
                  <w:u w:val="single"/>
                </w:rPr>
                <w:t>https://m.edsoo.ru/83520ef0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(приглашение на праздник)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1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(мой дом, квартира)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
              <w:r>
                <w:rPr>
                  <w:rFonts w:ascii="Times New Roman" w:hAnsi="Times New Roman"/>
                  <w:b w:val="false"/>
                  <w:i w:val="false"/>
                  <w:color w:val="0000ff"/>
                  <w:sz w:val="22"/>
                  <w:u w:val="single"/>
                </w:rPr>
                <w:t>https://m.edsoo.ru/83521472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(обустраиваем дом, квартиру)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(готовимся к празднику)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(празднуем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
              <w:r>
                <w:rPr>
                  <w:rFonts w:ascii="Times New Roman" w:hAnsi="Times New Roman"/>
                  <w:b w:val="false"/>
                  <w:i w:val="false"/>
                  <w:color w:val="0000ff"/>
                  <w:sz w:val="22"/>
                  <w:u w:val="single"/>
                </w:rPr>
                <w:t>https://m.edsoo.ru/83521030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(покупаем подарок)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4">
              <w:r>
                <w:rPr>
                  <w:rFonts w:ascii="Times New Roman" w:hAnsi="Times New Roman"/>
                  <w:b w:val="false"/>
                  <w:i w:val="false"/>
                  <w:color w:val="0000ff"/>
                  <w:sz w:val="22"/>
                  <w:u w:val="single"/>
                </w:rPr>
                <w:t>https://m.edsoo.ru/83521922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(праздничное настроение)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(дорогие памяти игрушки)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5">
              <w:r>
                <w:rPr>
                  <w:rFonts w:ascii="Times New Roman" w:hAnsi="Times New Roman"/>
                  <w:b w:val="false"/>
                  <w:i w:val="false"/>
                  <w:color w:val="0000ff"/>
                  <w:sz w:val="22"/>
                  <w:u w:val="single"/>
                </w:rPr>
                <w:t>https://m.edsoo.ru/835216d4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6">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7">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8">
              <w:r>
                <w:rPr>
                  <w:rFonts w:ascii="Times New Roman" w:hAnsi="Times New Roman"/>
                  <w:b w:val="false"/>
                  <w:i w:val="false"/>
                  <w:color w:val="0000ff"/>
                  <w:sz w:val="22"/>
                  <w:u w:val="single"/>
                </w:rPr>
                <w:t>https://m.edsoo.ru/8352220a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9">
              <w:r>
                <w:rPr>
                  <w:rFonts w:ascii="Times New Roman" w:hAnsi="Times New Roman"/>
                  <w:b w:val="false"/>
                  <w:i w:val="false"/>
                  <w:color w:val="0000ff"/>
                  <w:sz w:val="22"/>
                  <w:u w:val="single"/>
                </w:rPr>
                <w:t>https://m.edsoo.ru/835220de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(выбор занятий)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0">
              <w:r>
                <w:rPr>
                  <w:rFonts w:ascii="Times New Roman" w:hAnsi="Times New Roman"/>
                  <w:b w:val="false"/>
                  <w:i w:val="false"/>
                  <w:color w:val="0000ff"/>
                  <w:sz w:val="22"/>
                  <w:u w:val="single"/>
                </w:rPr>
                <w:t>https://m.edsoo.ru/83522cdc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(мой выходной день)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(свободное время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(активности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1">
              <w:r>
                <w:rPr>
                  <w:rFonts w:ascii="Times New Roman" w:hAnsi="Times New Roman"/>
                  <w:b w:val="false"/>
                  <w:i w:val="false"/>
                  <w:color w:val="0000ff"/>
                  <w:sz w:val="22"/>
                  <w:u w:val="single"/>
                </w:rPr>
                <w:t>https://m.edsoo.ru/83523d4e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(увлечения и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2">
              <w:r>
                <w:rPr>
                  <w:rFonts w:ascii="Times New Roman" w:hAnsi="Times New Roman"/>
                  <w:b w:val="false"/>
                  <w:i w:val="false"/>
                  <w:color w:val="0000ff"/>
                  <w:sz w:val="22"/>
                  <w:u w:val="single"/>
                </w:rPr>
                <w:t>https://m.edsoo.ru/83522336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(игры в прошлом и настоящем)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(играем в настольные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(делаем игры своими руками)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(заказываем билеты в кино,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3">
              <w:r>
                <w:rPr>
                  <w:rFonts w:ascii="Times New Roman" w:hAnsi="Times New Roman"/>
                  <w:b w:val="false"/>
                  <w:i w:val="false"/>
                  <w:color w:val="0000ff"/>
                  <w:sz w:val="22"/>
                  <w:u w:val="single"/>
                </w:rPr>
                <w:t>https://m.edsoo.ru/835230ce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4">
              <w:r>
                <w:rPr>
                  <w:rFonts w:ascii="Times New Roman" w:hAnsi="Times New Roman"/>
                  <w:b w:val="false"/>
                  <w:i w:val="false"/>
                  <w:color w:val="0000ff"/>
                  <w:sz w:val="22"/>
                  <w:u w:val="single"/>
                </w:rPr>
                <w:t>https://m.edsoo.ru/835230ce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5">
              <w:r>
                <w:rPr>
                  <w:rFonts w:ascii="Times New Roman" w:hAnsi="Times New Roman"/>
                  <w:b w:val="false"/>
                  <w:i w:val="false"/>
                  <w:color w:val="0000ff"/>
                  <w:sz w:val="22"/>
                  <w:u w:val="single"/>
                </w:rPr>
                <w:t>https://m.edsoo.ru/8352320e</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6">
              <w:r>
                <w:rPr>
                  <w:rFonts w:ascii="Times New Roman" w:hAnsi="Times New Roman"/>
                  <w:b w:val="false"/>
                  <w:i w:val="false"/>
                  <w:color w:val="0000ff"/>
                  <w:sz w:val="22"/>
                  <w:u w:val="single"/>
                </w:rPr>
                <w:t>https://m.edsoo.ru/8352414a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7">
              <w:r>
                <w:rPr>
                  <w:rFonts w:ascii="Times New Roman" w:hAnsi="Times New Roman"/>
                  <w:b w:val="false"/>
                  <w:i w:val="false"/>
                  <w:color w:val="0000ff"/>
                  <w:sz w:val="22"/>
                  <w:u w:val="single"/>
                </w:rPr>
                <w:t>https://m.edsoo.ru/8352414a</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(список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(меню)</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(ингредиенты любимого блюда)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8">
              <w:r>
                <w:rPr>
                  <w:rFonts w:ascii="Times New Roman" w:hAnsi="Times New Roman"/>
                  <w:b w:val="false"/>
                  <w:i w:val="false"/>
                  <w:color w:val="0000ff"/>
                  <w:sz w:val="22"/>
                  <w:u w:val="single"/>
                </w:rPr>
                <w:t>https://m.edsoo.ru/8352f73e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9">
              <w:r>
                <w:rPr>
                  <w:rFonts w:ascii="Times New Roman" w:hAnsi="Times New Roman"/>
                  <w:b w:val="false"/>
                  <w:i w:val="false"/>
                  <w:color w:val="0000ff"/>
                  <w:sz w:val="22"/>
                  <w:u w:val="single"/>
                </w:rPr>
                <w:t>https://m.edsoo.ru/83522480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0">
              <w:r>
                <w:rPr>
                  <w:rFonts w:ascii="Times New Roman" w:hAnsi="Times New Roman"/>
                  <w:b w:val="false"/>
                  <w:i w:val="false"/>
                  <w:color w:val="0000ff"/>
                  <w:sz w:val="22"/>
                  <w:u w:val="single"/>
                </w:rPr>
                <w:t>https://m.edsoo.ru/83522481</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1">
              <w:r>
                <w:rPr>
                  <w:rFonts w:ascii="Times New Roman" w:hAnsi="Times New Roman"/>
                  <w:b w:val="false"/>
                  <w:i w:val="false"/>
                  <w:color w:val="0000ff"/>
                  <w:sz w:val="22"/>
                  <w:u w:val="single"/>
                </w:rPr>
                <w:t>https://m.edsoo.ru/8352511c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(правила поведения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2">
              <w:r>
                <w:rPr>
                  <w:rFonts w:ascii="Times New Roman" w:hAnsi="Times New Roman"/>
                  <w:b w:val="false"/>
                  <w:i w:val="false"/>
                  <w:color w:val="0000ff"/>
                  <w:sz w:val="22"/>
                  <w:u w:val="single"/>
                </w:rPr>
                <w:t>https://m.edsoo.ru/83524960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3">
              <w:r>
                <w:rPr>
                  <w:rFonts w:ascii="Times New Roman" w:hAnsi="Times New Roman"/>
                  <w:b w:val="false"/>
                  <w:i w:val="false"/>
                  <w:color w:val="0000ff"/>
                  <w:sz w:val="22"/>
                  <w:u w:val="single"/>
                </w:rPr>
                <w:t>https://m.edsoo.ru/8352593c</w:t>
              </w:r>
            </w:hyperlink>
          </w:p>
        </w:tc>
      </w:tr>
      <w:tr>
        <w:trPr>
          <w:trHeight w:val="268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4">
              <w:r>
                <w:rPr>
                  <w:rFonts w:ascii="Times New Roman" w:hAnsi="Times New Roman"/>
                  <w:b w:val="false"/>
                  <w:i w:val="false"/>
                  <w:color w:val="0000ff"/>
                  <w:sz w:val="22"/>
                  <w:u w:val="single"/>
                </w:rPr>
                <w:t>https://m.edsoo.ru/83525f18</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5">
              <w:r>
                <w:rPr>
                  <w:rFonts w:ascii="Times New Roman" w:hAnsi="Times New Roman"/>
                  <w:b w:val="false"/>
                  <w:i w:val="false"/>
                  <w:color w:val="0000ff"/>
                  <w:sz w:val="22"/>
                  <w:u w:val="single"/>
                </w:rPr>
                <w:t>https://m.edsoo.ru/83525f18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(планы на отдых)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6">
              <w:r>
                <w:rPr>
                  <w:rFonts w:ascii="Times New Roman" w:hAnsi="Times New Roman"/>
                  <w:b w:val="false"/>
                  <w:i w:val="false"/>
                  <w:color w:val="0000ff"/>
                  <w:sz w:val="22"/>
                  <w:u w:val="single"/>
                </w:rPr>
                <w:t>https://m.edsoo.ru/83526d5a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(активности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7">
              <w:r>
                <w:rPr>
                  <w:rFonts w:ascii="Times New Roman" w:hAnsi="Times New Roman"/>
                  <w:b w:val="false"/>
                  <w:i w:val="false"/>
                  <w:color w:val="0000ff"/>
                  <w:sz w:val="22"/>
                  <w:u w:val="single"/>
                </w:rPr>
                <w:t>https://m.edsoo.ru/83526094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(в гостинице)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8">
              <w:r>
                <w:rPr>
                  <w:rFonts w:ascii="Times New Roman" w:hAnsi="Times New Roman"/>
                  <w:b w:val="false"/>
                  <w:i w:val="false"/>
                  <w:color w:val="0000ff"/>
                  <w:sz w:val="22"/>
                  <w:u w:val="single"/>
                </w:rPr>
                <w:t>https://m.edsoo.ru/8351c436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(отдых на море)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9">
              <w:r>
                <w:rPr>
                  <w:rFonts w:ascii="Times New Roman" w:hAnsi="Times New Roman"/>
                  <w:b w:val="false"/>
                  <w:i w:val="false"/>
                  <w:color w:val="0000ff"/>
                  <w:sz w:val="22"/>
                  <w:u w:val="single"/>
                </w:rPr>
                <w:t>https://m.edsoo.ru/835266ca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0">
              <w:r>
                <w:rPr>
                  <w:rFonts w:ascii="Times New Roman" w:hAnsi="Times New Roman"/>
                  <w:b w:val="false"/>
                  <w:i w:val="false"/>
                  <w:color w:val="0000ff"/>
                  <w:sz w:val="22"/>
                  <w:u w:val="single"/>
                </w:rPr>
                <w:t>https://m.edsoo.ru/835288da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 (одеваемся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1">
              <w:r>
                <w:rPr>
                  <w:rFonts w:ascii="Times New Roman" w:hAnsi="Times New Roman"/>
                  <w:b w:val="false"/>
                  <w:i w:val="false"/>
                  <w:color w:val="0000ff"/>
                  <w:sz w:val="22"/>
                  <w:u w:val="single"/>
                </w:rPr>
                <w:t>https://m.edsoo.ru/83528b3c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(мой район)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(городские службы)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(безопасность на дорогах)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(на улицах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2">
              <w:r>
                <w:rPr>
                  <w:rFonts w:ascii="Times New Roman" w:hAnsi="Times New Roman"/>
                  <w:b w:val="false"/>
                  <w:i w:val="false"/>
                  <w:color w:val="0000ff"/>
                  <w:sz w:val="22"/>
                  <w:u w:val="single"/>
                </w:rPr>
                <w:t>https://m.edsoo.ru/835293b6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3">
              <w:r>
                <w:rPr>
                  <w:rFonts w:ascii="Times New Roman" w:hAnsi="Times New Roman"/>
                  <w:b w:val="false"/>
                  <w:i w:val="false"/>
                  <w:color w:val="0000ff"/>
                  <w:sz w:val="22"/>
                  <w:u w:val="single"/>
                </w:rPr>
                <w:t>https://m.edsoo.ru/8352905a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(ориентируемся по карте)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(заказ по телефону, через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(прошлое)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(учреждения и здания)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(служба потерянных вещей)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(куда пойти?)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4">
              <w:r>
                <w:rPr>
                  <w:rFonts w:ascii="Times New Roman" w:hAnsi="Times New Roman"/>
                  <w:b w:val="false"/>
                  <w:i w:val="false"/>
                  <w:color w:val="0000ff"/>
                  <w:sz w:val="22"/>
                  <w:u w:val="single"/>
                </w:rPr>
                <w:t>https://m.edsoo.ru/83528eac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(следим за чистотой и порядком)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(моя дача, дом в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5">
              <w:r>
                <w:rPr>
                  <w:rFonts w:ascii="Times New Roman" w:hAnsi="Times New Roman"/>
                  <w:b w:val="false"/>
                  <w:i w:val="false"/>
                  <w:color w:val="0000ff"/>
                  <w:sz w:val="22"/>
                  <w:u w:val="single"/>
                </w:rPr>
                <w:t>https://m.edsoo.ru/83529208</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темем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6">
              <w:r>
                <w:rPr>
                  <w:rFonts w:ascii="Times New Roman" w:hAnsi="Times New Roman"/>
                  <w:b w:val="false"/>
                  <w:i w:val="false"/>
                  <w:color w:val="0000ff"/>
                  <w:sz w:val="22"/>
                  <w:u w:val="single"/>
                </w:rPr>
                <w:t>https://m.edsoo.ru/83528cea</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(страны, национальности)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(флаги)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7">
              <w:r>
                <w:rPr>
                  <w:rFonts w:ascii="Times New Roman" w:hAnsi="Times New Roman"/>
                  <w:b w:val="false"/>
                  <w:i w:val="false"/>
                  <w:color w:val="0000ff"/>
                  <w:sz w:val="22"/>
                  <w:u w:val="single"/>
                </w:rPr>
                <w:t>https://m.edsoo.ru/8352a05e</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19">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22">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(тур по столице)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23">
              <w:r>
                <w:rPr>
                  <w:rFonts w:ascii="Times New Roman" w:hAnsi="Times New Roman"/>
                  <w:b w:val="false"/>
                  <w:i w:val="false"/>
                  <w:color w:val="0000ff"/>
                  <w:sz w:val="22"/>
                  <w:u w:val="single"/>
                </w:rPr>
                <w:t>https://m.edsoo.ru/83529f00</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4">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25">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26">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(празднуем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(фестивали)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9">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30">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31">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32">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https://m.edsoo.ru/8352a824</w:t>
              </w:r>
            </w:hyperlink>
          </w:p>
        </w:tc>
      </w:tr>
      <w:tr>
        <w:trPr>
          <w:trHeight w:val="30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(архитектурные объекты)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4">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36">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https://m.edsoo.ru/8352a824</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(знаменитые исторические места)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9">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41">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42">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43">
              <w:r>
                <w:rPr>
                  <w:rFonts w:ascii="Times New Roman" w:hAnsi="Times New Roman"/>
                  <w:b w:val="false"/>
                  <w:i w:val="false"/>
                  <w:color w:val="0000ff"/>
                  <w:sz w:val="22"/>
                  <w:u w:val="single"/>
                </w:rPr>
                <w:t>https://m.edsoo.ru/8352a824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4">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145">
              <w:r>
                <w:rPr>
                  <w:rFonts w:ascii="Times New Roman" w:hAnsi="Times New Roman"/>
                  <w:b w:val="false"/>
                  <w:i w:val="false"/>
                  <w:color w:val="0000ff"/>
                  <w:sz w:val="22"/>
                  <w:u w:val="single"/>
                </w:rPr>
                <w:t>https://m.edsoo.ru/8352b68e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(деятели культуры,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6">
              <w:r>
                <w:rPr>
                  <w:rFonts w:ascii="Times New Roman" w:hAnsi="Times New Roman"/>
                  <w:b w:val="false"/>
                  <w:i w:val="false"/>
                  <w:color w:val="0000ff"/>
                  <w:sz w:val="22"/>
                  <w:u w:val="single"/>
                </w:rPr>
                <w:t>https://m.edsoo.ru/8352b26a</w:t>
              </w:r>
            </w:hyperlink>
            <w:r>
              <w:rPr>
                <w:rFonts w:ascii="Times New Roman" w:hAnsi="Times New Roman"/>
                <w:b w:val="false"/>
                <w:i w:val="false"/>
                <w:color w:val="000000"/>
                <w:sz w:val="24"/>
              </w:rPr>
              <w:t xml:space="preserve"> </w:t>
            </w:r>
            <w:hyperlink r:id="rId147">
              <w:r>
                <w:rPr>
                  <w:rFonts w:ascii="Times New Roman" w:hAnsi="Times New Roman"/>
                  <w:b w:val="false"/>
                  <w:i w:val="false"/>
                  <w:color w:val="0000ff"/>
                  <w:sz w:val="22"/>
                  <w:u w:val="single"/>
                </w:rPr>
                <w:t>https://m.edsoo.ru/8352b0a8</w:t>
              </w:r>
            </w:hyperlink>
            <w:r>
              <w:rPr>
                <w:rFonts w:ascii="Times New Roman" w:hAnsi="Times New Roman"/>
                <w:b w:val="false"/>
                <w:i w:val="false"/>
                <w:color w:val="000000"/>
                <w:sz w:val="24"/>
              </w:rPr>
              <w:t xml:space="preserve"> </w:t>
            </w:r>
            <w:hyperlink r:id="rId148">
              <w:r>
                <w:rPr>
                  <w:rFonts w:ascii="Times New Roman" w:hAnsi="Times New Roman"/>
                  <w:b w:val="false"/>
                  <w:i w:val="false"/>
                  <w:color w:val="0000ff"/>
                  <w:sz w:val="22"/>
                  <w:u w:val="single"/>
                </w:rPr>
                <w:t>https://m.edsoo.ru/8352b800</w:t>
              </w:r>
            </w:hyperlink>
            <w:r>
              <w:rPr>
                <w:rFonts w:ascii="Times New Roman" w:hAnsi="Times New Roman"/>
                <w:b w:val="false"/>
                <w:i w:val="false"/>
                <w:color w:val="000000"/>
                <w:sz w:val="24"/>
              </w:rPr>
              <w:t xml:space="preserve"> </w:t>
            </w:r>
            <w:hyperlink r:id="rId149">
              <w:r>
                <w:rPr>
                  <w:rFonts w:ascii="Times New Roman" w:hAnsi="Times New Roman"/>
                  <w:b w:val="false"/>
                  <w:i w:val="false"/>
                  <w:color w:val="0000ff"/>
                  <w:sz w:val="22"/>
                  <w:u w:val="single"/>
                </w:rPr>
                <w:t>https://m.edsoo.ru/8352b9ea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0">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151">
              <w:r>
                <w:rPr>
                  <w:rFonts w:ascii="Times New Roman" w:hAnsi="Times New Roman"/>
                  <w:b w:val="false"/>
                  <w:i w:val="false"/>
                  <w:color w:val="0000ff"/>
                  <w:sz w:val="22"/>
                  <w:u w:val="single"/>
                </w:rPr>
                <w:t>https://m.edsoo.ru/8352b68e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2">
              <w:r>
                <w:rPr>
                  <w:rFonts w:ascii="Times New Roman" w:hAnsi="Times New Roman"/>
                  <w:b w:val="false"/>
                  <w:i w:val="false"/>
                  <w:color w:val="0000ff"/>
                  <w:sz w:val="22"/>
                  <w:u w:val="single"/>
                </w:rPr>
                <w:t>https://m.edsoo.ru/8352bb8e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3">
              <w:r>
                <w:rPr>
                  <w:rFonts w:ascii="Times New Roman" w:hAnsi="Times New Roman"/>
                  <w:b w:val="false"/>
                  <w:i w:val="false"/>
                  <w:color w:val="0000ff"/>
                  <w:sz w:val="22"/>
                  <w:u w:val="single"/>
                </w:rPr>
                <w:t>https://m.edsoo.ru/8352bb8e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4">
              <w:r>
                <w:rPr>
                  <w:rFonts w:ascii="Times New Roman" w:hAnsi="Times New Roman"/>
                  <w:b w:val="false"/>
                  <w:i w:val="false"/>
                  <w:color w:val="0000ff"/>
                  <w:sz w:val="22"/>
                  <w:u w:val="single"/>
                </w:rPr>
                <w:t>https://m.edsoo.ru/83538ab4</w:t>
              </w:r>
            </w:hyperlink>
            <w:r>
              <w:rPr>
                <w:rFonts w:ascii="Times New Roman" w:hAnsi="Times New Roman"/>
                <w:b w:val="false"/>
                <w:i w:val="false"/>
                <w:color w:val="000000"/>
                <w:sz w:val="24"/>
              </w:rPr>
              <w:t xml:space="preserve"> </w:t>
            </w:r>
            <w:hyperlink r:id="rId155">
              <w:r>
                <w:rPr>
                  <w:rFonts w:ascii="Times New Roman" w:hAnsi="Times New Roman"/>
                  <w:b w:val="false"/>
                  <w:i w:val="false"/>
                  <w:color w:val="0000ff"/>
                  <w:sz w:val="22"/>
                  <w:u w:val="single"/>
                </w:rPr>
                <w:t>https://m.edsoo.ru/8353832a</w:t>
              </w:r>
            </w:hyperlink>
            <w:r>
              <w:rPr>
                <w:rFonts w:ascii="Times New Roman" w:hAnsi="Times New Roman"/>
                <w:b w:val="false"/>
                <w:i w:val="false"/>
                <w:color w:val="000000"/>
                <w:sz w:val="24"/>
              </w:rPr>
              <w:t xml:space="preserve"> </w:t>
            </w:r>
            <w:hyperlink r:id="rId156">
              <w:r>
                <w:rPr>
                  <w:rFonts w:ascii="Times New Roman" w:hAnsi="Times New Roman"/>
                  <w:b w:val="false"/>
                  <w:i w:val="false"/>
                  <w:color w:val="0000ff"/>
                  <w:sz w:val="22"/>
                  <w:u w:val="single"/>
                </w:rPr>
                <w:t>https://m.edsoo.ru/835385dc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7">
              <w:r>
                <w:rPr>
                  <w:rFonts w:ascii="Times New Roman" w:hAnsi="Times New Roman"/>
                  <w:b w:val="false"/>
                  <w:i w:val="false"/>
                  <w:color w:val="0000ff"/>
                  <w:sz w:val="22"/>
                  <w:u w:val="single"/>
                </w:rPr>
                <w:t>https://m.edsoo.ru/8352c5fc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(делимся новостями)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8">
              <w:r>
                <w:rPr>
                  <w:rFonts w:ascii="Times New Roman" w:hAnsi="Times New Roman"/>
                  <w:b w:val="false"/>
                  <w:i w:val="false"/>
                  <w:color w:val="0000ff"/>
                  <w:sz w:val="22"/>
                  <w:u w:val="single"/>
                </w:rPr>
                <w:t>https://m.edsoo.ru/8352c782</w:t>
              </w:r>
            </w:hyperlink>
          </w:p>
        </w:tc>
      </w:tr>
      <w:tr>
        <w:trPr>
          <w:trHeight w:val="14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9">
              <w:r>
                <w:rPr>
                  <w:rFonts w:ascii="Times New Roman" w:hAnsi="Times New Roman"/>
                  <w:b w:val="false"/>
                  <w:i w:val="false"/>
                  <w:color w:val="0000ff"/>
                  <w:sz w:val="22"/>
                  <w:u w:val="single"/>
                </w:rPr>
                <w:t>https://m.edsoo.ru/8352d06a</w:t>
              </w:r>
            </w:hyperlink>
            <w:r>
              <w:rPr>
                <w:rFonts w:ascii="Times New Roman" w:hAnsi="Times New Roman"/>
                <w:b w:val="false"/>
                <w:i w:val="false"/>
                <w:color w:val="000000"/>
                <w:sz w:val="24"/>
              </w:rPr>
              <w:t xml:space="preserve"> </w:t>
            </w:r>
            <w:hyperlink r:id="rId160">
              <w:r>
                <w:rPr>
                  <w:rFonts w:ascii="Times New Roman" w:hAnsi="Times New Roman"/>
                  <w:b w:val="false"/>
                  <w:i w:val="false"/>
                  <w:color w:val="0000ff"/>
                  <w:sz w:val="22"/>
                  <w:u w:val="single"/>
                </w:rPr>
                <w:t>https://m.edsoo.ru/8352d218</w:t>
              </w:r>
            </w:hyperlink>
            <w:r>
              <w:rPr>
                <w:rFonts w:ascii="Times New Roman" w:hAnsi="Times New Roman"/>
                <w:b w:val="false"/>
                <w:i w:val="false"/>
                <w:color w:val="000000"/>
                <w:sz w:val="24"/>
              </w:rPr>
              <w:t xml:space="preserve"> </w:t>
            </w:r>
            <w:hyperlink r:id="rId161">
              <w:r>
                <w:rPr>
                  <w:rFonts w:ascii="Times New Roman" w:hAnsi="Times New Roman"/>
                  <w:b w:val="false"/>
                  <w:i w:val="false"/>
                  <w:color w:val="0000ff"/>
                  <w:sz w:val="22"/>
                  <w:u w:val="single"/>
                </w:rPr>
                <w:t>https://m.edsoo.ru/8352d3da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2">
              <w:r>
                <w:rPr>
                  <w:rFonts w:ascii="Times New Roman" w:hAnsi="Times New Roman"/>
                  <w:b w:val="false"/>
                  <w:i w:val="false"/>
                  <w:color w:val="0000ff"/>
                  <w:sz w:val="22"/>
                  <w:u w:val="single"/>
                </w:rPr>
                <w:t>https://m.edsoo.ru/8352d57e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3">
              <w:r>
                <w:rPr>
                  <w:rFonts w:ascii="Times New Roman" w:hAnsi="Times New Roman"/>
                  <w:b w:val="false"/>
                  <w:i w:val="false"/>
                  <w:color w:val="0000ff"/>
                  <w:sz w:val="22"/>
                  <w:u w:val="single"/>
                </w:rPr>
                <w:t>https://m.edsoo.ru/8352d57e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4">
              <w:r>
                <w:rPr>
                  <w:rFonts w:ascii="Times New Roman" w:hAnsi="Times New Roman"/>
                  <w:b w:val="false"/>
                  <w:i w:val="false"/>
                  <w:color w:val="0000ff"/>
                  <w:sz w:val="22"/>
                  <w:u w:val="single"/>
                </w:rPr>
                <w:t>https://m.edsoo.ru/8352e2bc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(популярные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(хобби членов моей семьи,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5">
              <w:r>
                <w:rPr>
                  <w:rFonts w:ascii="Times New Roman" w:hAnsi="Times New Roman"/>
                  <w:b w:val="false"/>
                  <w:i w:val="false"/>
                  <w:color w:val="0000ff"/>
                  <w:sz w:val="22"/>
                  <w:u w:val="single"/>
                </w:rPr>
                <w:t>https://m.edsoo.ru/8352d77c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(интернет и современный подросток)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6">
              <w:r>
                <w:rPr>
                  <w:rFonts w:ascii="Times New Roman" w:hAnsi="Times New Roman"/>
                  <w:b w:val="false"/>
                  <w:i w:val="false"/>
                  <w:color w:val="0000ff"/>
                  <w:sz w:val="22"/>
                  <w:u w:val="single"/>
                </w:rPr>
                <w:t>https://m.edsoo.ru/8352e438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электронные устройства)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7">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(фильмы и сериалы)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(поход в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8">
              <w:r>
                <w:rPr>
                  <w:rFonts w:ascii="Times New Roman" w:hAnsi="Times New Roman"/>
                  <w:b w:val="false"/>
                  <w:i w:val="false"/>
                  <w:color w:val="0000ff"/>
                  <w:sz w:val="22"/>
                  <w:u w:val="single"/>
                </w:rPr>
                <w:t>https://m.edsoo.ru/8352dc40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9">
              <w:r>
                <w:rPr>
                  <w:rFonts w:ascii="Times New Roman" w:hAnsi="Times New Roman"/>
                  <w:b w:val="false"/>
                  <w:i w:val="false"/>
                  <w:color w:val="0000ff"/>
                  <w:sz w:val="22"/>
                  <w:u w:val="single"/>
                </w:rPr>
                <w:t>https://m.edsoo.ru/8352de34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(кружки и клубы по интересам)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0">
              <w:r>
                <w:rPr>
                  <w:rFonts w:ascii="Times New Roman" w:hAnsi="Times New Roman"/>
                  <w:b w:val="false"/>
                  <w:i w:val="false"/>
                  <w:color w:val="0000ff"/>
                  <w:sz w:val="22"/>
                  <w:u w:val="single"/>
                </w:rPr>
                <w:t>https://m.edsoo.ru/8352e582</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1">
              <w:r>
                <w:rPr>
                  <w:rFonts w:ascii="Times New Roman" w:hAnsi="Times New Roman"/>
                  <w:b w:val="false"/>
                  <w:i w:val="false"/>
                  <w:color w:val="0000ff"/>
                  <w:sz w:val="22"/>
                  <w:u w:val="single"/>
                </w:rPr>
                <w:t>https://m.edsoo.ru/8352ee10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(справляемся со стрессом)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2">
              <w:r>
                <w:rPr>
                  <w:rFonts w:ascii="Times New Roman" w:hAnsi="Times New Roman"/>
                  <w:b w:val="false"/>
                  <w:i w:val="false"/>
                  <w:color w:val="0000ff"/>
                  <w:sz w:val="22"/>
                  <w:u w:val="single"/>
                </w:rPr>
                <w:t>https://m.edsoo.ru/8352f144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3">
              <w:r>
                <w:rPr>
                  <w:rFonts w:ascii="Times New Roman" w:hAnsi="Times New Roman"/>
                  <w:b w:val="false"/>
                  <w:i w:val="false"/>
                  <w:color w:val="0000ff"/>
                  <w:sz w:val="22"/>
                  <w:u w:val="single"/>
                </w:rPr>
                <w:t>https://m.edsoo.ru/8352eb86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4">
              <w:r>
                <w:rPr>
                  <w:rFonts w:ascii="Times New Roman" w:hAnsi="Times New Roman"/>
                  <w:b w:val="false"/>
                  <w:i w:val="false"/>
                  <w:color w:val="0000ff"/>
                  <w:sz w:val="22"/>
                  <w:u w:val="single"/>
                </w:rPr>
                <w:t>https://m.edsoo.ru/8352eb86</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5">
              <w:r>
                <w:rPr>
                  <w:rFonts w:ascii="Times New Roman" w:hAnsi="Times New Roman"/>
                  <w:b w:val="false"/>
                  <w:i w:val="false"/>
                  <w:color w:val="0000ff"/>
                  <w:sz w:val="22"/>
                  <w:u w:val="single"/>
                </w:rPr>
                <w:t>https://m.edsoo.ru/8352f3b0</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6">
              <w:r>
                <w:rPr>
                  <w:rFonts w:ascii="Times New Roman" w:hAnsi="Times New Roman"/>
                  <w:b w:val="false"/>
                  <w:i w:val="false"/>
                  <w:color w:val="0000ff"/>
                  <w:sz w:val="22"/>
                  <w:u w:val="single"/>
                </w:rPr>
                <w:t>https://m.edsoo.ru/8352f86a</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(поход по магазинам)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(ответственное потребление)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клубы и внеурочные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(современное 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7">
              <w:r>
                <w:rPr>
                  <w:rFonts w:ascii="Times New Roman" w:hAnsi="Times New Roman"/>
                  <w:b w:val="false"/>
                  <w:i w:val="false"/>
                  <w:color w:val="0000ff"/>
                  <w:sz w:val="22"/>
                  <w:u w:val="single"/>
                </w:rPr>
                <w:t>https://m.edsoo.ru/835312aa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8">
              <w:r>
                <w:rPr>
                  <w:rFonts w:ascii="Times New Roman" w:hAnsi="Times New Roman"/>
                  <w:b w:val="false"/>
                  <w:i w:val="false"/>
                  <w:color w:val="0000ff"/>
                  <w:sz w:val="22"/>
                  <w:u w:val="single"/>
                </w:rPr>
                <w:t>https://m.edsoo.ru/83530a30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9">
              <w:r>
                <w:rPr>
                  <w:rFonts w:ascii="Times New Roman" w:hAnsi="Times New Roman"/>
                  <w:b w:val="false"/>
                  <w:i w:val="false"/>
                  <w:color w:val="0000ff"/>
                  <w:sz w:val="22"/>
                  <w:u w:val="single"/>
                </w:rPr>
                <w:t>https://m.edsoo.ru/8353117e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(посещение библиотеки)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(школьный журнал)</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3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0">
              <w:r>
                <w:rPr>
                  <w:rFonts w:ascii="Times New Roman" w:hAnsi="Times New Roman"/>
                  <w:b w:val="false"/>
                  <w:i w:val="false"/>
                  <w:color w:val="0000ff"/>
                  <w:sz w:val="22"/>
                  <w:u w:val="single"/>
                </w:rPr>
                <w:t>https://m.edsoo.ru/83531c3c</w:t>
              </w:r>
            </w:hyperlink>
          </w:p>
        </w:tc>
      </w:tr>
      <w:tr>
        <w:trPr>
          <w:trHeight w:val="32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1">
              <w:r>
                <w:rPr>
                  <w:rFonts w:ascii="Times New Roman" w:hAnsi="Times New Roman"/>
                  <w:b w:val="false"/>
                  <w:i w:val="false"/>
                  <w:color w:val="0000ff"/>
                  <w:sz w:val="22"/>
                  <w:u w:val="single"/>
                </w:rPr>
                <w:t>https://m.edsoo.ru/83531c3c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летний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(активности в летнем лагере)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2">
              <w:r>
                <w:rPr>
                  <w:rFonts w:ascii="Times New Roman" w:hAnsi="Times New Roman"/>
                  <w:b w:val="false"/>
                  <w:i w:val="false"/>
                  <w:color w:val="0000ff"/>
                  <w:sz w:val="22"/>
                  <w:u w:val="single"/>
                </w:rPr>
                <w:t>https://m.edsoo.ru/83531d5e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 (открытка с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(парки развлечений)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(тематический парк)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образовательный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(правила безопасности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3">
              <w:r>
                <w:rPr>
                  <w:rFonts w:ascii="Times New Roman" w:hAnsi="Times New Roman"/>
                  <w:b w:val="false"/>
                  <w:i w:val="false"/>
                  <w:color w:val="0000ff"/>
                  <w:sz w:val="22"/>
                  <w:u w:val="single"/>
                </w:rPr>
                <w:t>https://m.edsoo.ru/83532d08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4">
              <w:r>
                <w:rPr>
                  <w:rFonts w:ascii="Times New Roman" w:hAnsi="Times New Roman"/>
                  <w:b w:val="false"/>
                  <w:i w:val="false"/>
                  <w:color w:val="0000ff"/>
                  <w:sz w:val="22"/>
                  <w:u w:val="single"/>
                </w:rPr>
                <w:t>https://m.edsoo.ru/83532d08</w:t>
              </w:r>
            </w:hyperlink>
          </w:p>
        </w:tc>
      </w:tr>
      <w:tr>
        <w:trPr>
          <w:trHeight w:val="10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(загрязнение окружающей среды)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5">
              <w:r>
                <w:rPr>
                  <w:rFonts w:ascii="Times New Roman" w:hAnsi="Times New Roman"/>
                  <w:b w:val="false"/>
                  <w:i w:val="false"/>
                  <w:color w:val="0000ff"/>
                  <w:sz w:val="22"/>
                  <w:u w:val="single"/>
                </w:rPr>
                <w:t>https://m.edsoo.ru/835338a2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(важные проблемы экологии)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6">
              <w:r>
                <w:rPr>
                  <w:rFonts w:ascii="Times New Roman" w:hAnsi="Times New Roman"/>
                  <w:b w:val="false"/>
                  <w:i w:val="false"/>
                  <w:color w:val="0000ff"/>
                  <w:sz w:val="22"/>
                  <w:u w:val="single"/>
                </w:rPr>
                <w:t>https://m.edsoo.ru/83533d2a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(заботимся об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7">
              <w:r>
                <w:rPr>
                  <w:rFonts w:ascii="Times New Roman" w:hAnsi="Times New Roman"/>
                  <w:b w:val="false"/>
                  <w:i w:val="false"/>
                  <w:color w:val="0000ff"/>
                  <w:sz w:val="22"/>
                  <w:u w:val="single"/>
                </w:rPr>
                <w:t>https://m.edsoo.ru/83533564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 и заповеднике)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(национальные парки)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8">
              <w:r>
                <w:rPr>
                  <w:rFonts w:ascii="Times New Roman" w:hAnsi="Times New Roman"/>
                  <w:b w:val="false"/>
                  <w:i w:val="false"/>
                  <w:color w:val="0000ff"/>
                  <w:sz w:val="22"/>
                  <w:u w:val="single"/>
                </w:rPr>
                <w:t>https://m.edsoo.ru/8352827c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(помощь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9">
              <w:r>
                <w:rPr>
                  <w:rFonts w:ascii="Times New Roman" w:hAnsi="Times New Roman"/>
                  <w:b w:val="false"/>
                  <w:i w:val="false"/>
                  <w:color w:val="0000ff"/>
                  <w:sz w:val="22"/>
                  <w:u w:val="single"/>
                </w:rPr>
                <w:t>https://m.edsoo.ru/83533b4a</w:t>
              </w:r>
            </w:hyperlink>
            <w:r>
              <w:rPr>
                <w:rFonts w:ascii="Times New Roman" w:hAnsi="Times New Roman"/>
                <w:b w:val="false"/>
                <w:i w:val="false"/>
                <w:color w:val="000000"/>
                <w:sz w:val="24"/>
              </w:rPr>
              <w:t xml:space="preserve"> </w:t>
            </w:r>
            <w:hyperlink r:id="rId190">
              <w:r>
                <w:rPr>
                  <w:rFonts w:ascii="Times New Roman" w:hAnsi="Times New Roman"/>
                  <w:b w:val="false"/>
                  <w:i w:val="false"/>
                  <w:color w:val="0000ff"/>
                  <w:sz w:val="22"/>
                  <w:u w:val="single"/>
                </w:rPr>
                <w:t>https://m.edsoo.ru/83533a14</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1">
              <w:r>
                <w:rPr>
                  <w:rFonts w:ascii="Times New Roman" w:hAnsi="Times New Roman"/>
                  <w:b w:val="false"/>
                  <w:i w:val="false"/>
                  <w:color w:val="0000ff"/>
                  <w:sz w:val="22"/>
                  <w:u w:val="single"/>
                </w:rPr>
                <w:t>https://m.edsoo.ru/835340a4</w:t>
              </w:r>
            </w:hyperlink>
            <w:r>
              <w:rPr>
                <w:rFonts w:ascii="Times New Roman" w:hAnsi="Times New Roman"/>
                <w:b w:val="false"/>
                <w:i w:val="false"/>
                <w:color w:val="000000"/>
                <w:sz w:val="24"/>
              </w:rPr>
              <w:t xml:space="preserve"> </w:t>
            </w:r>
            <w:hyperlink r:id="rId192">
              <w:r>
                <w:rPr>
                  <w:rFonts w:ascii="Times New Roman" w:hAnsi="Times New Roman"/>
                  <w:b w:val="false"/>
                  <w:i w:val="false"/>
                  <w:color w:val="0000ff"/>
                  <w:sz w:val="22"/>
                  <w:u w:val="single"/>
                </w:rPr>
                <w:t>https://m.edsoo.ru/83533e42</w:t>
              </w:r>
            </w:hyperlink>
            <w:r>
              <w:rPr>
                <w:rFonts w:ascii="Times New Roman" w:hAnsi="Times New Roman"/>
                <w:b w:val="false"/>
                <w:i w:val="false"/>
                <w:color w:val="000000"/>
                <w:sz w:val="24"/>
              </w:rPr>
              <w:t xml:space="preserve"> </w:t>
            </w:r>
            <w:hyperlink r:id="rId193">
              <w:r>
                <w:rPr>
                  <w:rFonts w:ascii="Times New Roman" w:hAnsi="Times New Roman"/>
                  <w:b w:val="false"/>
                  <w:i w:val="false"/>
                  <w:color w:val="0000ff"/>
                  <w:sz w:val="22"/>
                  <w:u w:val="single"/>
                </w:rPr>
                <w:t>https://m.edsoo.ru/83533f78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(плюсы и минусы)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(проблемы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(правила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(городской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(настоящее и будущее)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(приводим наш район в порядок)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89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4">
              <w:r>
                <w:rPr>
                  <w:rFonts w:ascii="Times New Roman" w:hAnsi="Times New Roman"/>
                  <w:b w:val="false"/>
                  <w:i w:val="false"/>
                  <w:color w:val="0000ff"/>
                  <w:sz w:val="22"/>
                  <w:u w:val="single"/>
                </w:rPr>
                <w:t>https://m.edsoo.ru/8353422a</w:t>
              </w:r>
            </w:hyperlink>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5">
              <w:r>
                <w:rPr>
                  <w:rFonts w:ascii="Times New Roman" w:hAnsi="Times New Roman"/>
                  <w:b w:val="false"/>
                  <w:i w:val="false"/>
                  <w:color w:val="0000ff"/>
                  <w:sz w:val="22"/>
                  <w:u w:val="single"/>
                </w:rPr>
                <w:t>https://m.edsoo.ru/83534360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(новостные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(газеты)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6">
              <w:r>
                <w:rPr>
                  <w:rFonts w:ascii="Times New Roman" w:hAnsi="Times New Roman"/>
                  <w:b w:val="false"/>
                  <w:i w:val="false"/>
                  <w:color w:val="0000ff"/>
                  <w:sz w:val="22"/>
                  <w:u w:val="single"/>
                </w:rPr>
                <w:t>https://m.edsoo.ru/83529a78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(журналы)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7">
              <w:r>
                <w:rPr>
                  <w:rFonts w:ascii="Times New Roman" w:hAnsi="Times New Roman"/>
                  <w:b w:val="false"/>
                  <w:i w:val="false"/>
                  <w:color w:val="0000ff"/>
                  <w:sz w:val="22"/>
                  <w:u w:val="single"/>
                </w:rPr>
                <w:t>https://m.edsoo.ru/83529a79</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8">
              <w:r>
                <w:rPr>
                  <w:rFonts w:ascii="Times New Roman" w:hAnsi="Times New Roman"/>
                  <w:b w:val="false"/>
                  <w:i w:val="false"/>
                  <w:color w:val="0000ff"/>
                  <w:sz w:val="22"/>
                  <w:u w:val="single"/>
                </w:rPr>
                <w:t>https://m.edsoo.ru/83529884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(радио)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9">
              <w:r>
                <w:rPr>
                  <w:rFonts w:ascii="Times New Roman" w:hAnsi="Times New Roman"/>
                  <w:b w:val="false"/>
                  <w:i w:val="false"/>
                  <w:color w:val="0000ff"/>
                  <w:sz w:val="22"/>
                  <w:u w:val="single"/>
                </w:rPr>
                <w:t>https://m.edsoo.ru/83529bfe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0">
              <w:r>
                <w:rPr>
                  <w:rFonts w:ascii="Times New Roman" w:hAnsi="Times New Roman"/>
                  <w:b w:val="false"/>
                  <w:i w:val="false"/>
                  <w:color w:val="0000ff"/>
                  <w:sz w:val="22"/>
                  <w:u w:val="single"/>
                </w:rPr>
                <w:t>https://m.edsoo.ru/83529582</w:t>
              </w:r>
            </w:hyperlink>
            <w:r>
              <w:rPr>
                <w:rFonts w:ascii="Times New Roman" w:hAnsi="Times New Roman"/>
                <w:b w:val="false"/>
                <w:i w:val="false"/>
                <w:color w:val="000000"/>
                <w:sz w:val="24"/>
              </w:rPr>
              <w:t xml:space="preserve"> </w:t>
            </w:r>
            <w:hyperlink r:id="rId201">
              <w:r>
                <w:rPr>
                  <w:rFonts w:ascii="Times New Roman" w:hAnsi="Times New Roman"/>
                  <w:b w:val="false"/>
                  <w:i w:val="false"/>
                  <w:color w:val="0000ff"/>
                  <w:sz w:val="22"/>
                  <w:u w:val="single"/>
                </w:rPr>
                <w:t>https://m.edsoo.ru/83534496</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https://m.edsoo.ru/83534838</w:t>
              </w:r>
            </w:hyperlink>
            <w:r>
              <w:rPr>
                <w:rFonts w:ascii="Times New Roman" w:hAnsi="Times New Roman"/>
                <w:b w:val="false"/>
                <w:i w:val="false"/>
                <w:color w:val="000000"/>
                <w:sz w:val="24"/>
              </w:rPr>
              <w:t xml:space="preserve"> </w:t>
            </w:r>
            <w:hyperlink r:id="rId203">
              <w:r>
                <w:rPr>
                  <w:rFonts w:ascii="Times New Roman" w:hAnsi="Times New Roman"/>
                  <w:b w:val="false"/>
                  <w:i w:val="false"/>
                  <w:color w:val="0000ff"/>
                  <w:sz w:val="22"/>
                  <w:u w:val="single"/>
                </w:rPr>
                <w:t>https://m.edsoo.ru/83534b08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4">
              <w:r>
                <w:rPr>
                  <w:rFonts w:ascii="Times New Roman" w:hAnsi="Times New Roman"/>
                  <w:b w:val="false"/>
                  <w:i w:val="false"/>
                  <w:color w:val="0000ff"/>
                  <w:sz w:val="22"/>
                  <w:u w:val="single"/>
                </w:rPr>
                <w:t>https://m.edsoo.ru/83529d8e</w:t>
              </w:r>
            </w:hyperlink>
            <w:r>
              <w:rPr>
                <w:rFonts w:ascii="Times New Roman" w:hAnsi="Times New Roman"/>
                <w:b w:val="false"/>
                <w:i w:val="false"/>
                <w:color w:val="000000"/>
                <w:sz w:val="24"/>
              </w:rPr>
              <w:t xml:space="preserve"> </w:t>
            </w:r>
            <w:hyperlink r:id="rId205">
              <w:r>
                <w:rPr>
                  <w:rFonts w:ascii="Times New Roman" w:hAnsi="Times New Roman"/>
                  <w:b w:val="false"/>
                  <w:i w:val="false"/>
                  <w:color w:val="0000ff"/>
                  <w:sz w:val="22"/>
                  <w:u w:val="single"/>
                </w:rPr>
                <w:t>https://m.edsoo.ru/835349d2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6">
              <w:r>
                <w:rPr>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207">
              <w:r>
                <w:rPr>
                  <w:rFonts w:ascii="Times New Roman" w:hAnsi="Times New Roman"/>
                  <w:b w:val="false"/>
                  <w:i w:val="false"/>
                  <w:color w:val="0000ff"/>
                  <w:sz w:val="22"/>
                  <w:u w:val="single"/>
                </w:rPr>
                <w:t>https://m.edsoo.ru/8353599a</w:t>
              </w:r>
            </w:hyperlink>
          </w:p>
        </w:tc>
      </w:tr>
      <w:tr>
        <w:trPr>
          <w:trHeight w:val="268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8">
              <w:r>
                <w:rPr>
                  <w:rFonts w:ascii="Times New Roman" w:hAnsi="Times New Roman"/>
                  <w:b w:val="false"/>
                  <w:i w:val="false"/>
                  <w:color w:val="0000ff"/>
                  <w:sz w:val="22"/>
                  <w:u w:val="single"/>
                </w:rPr>
                <w:t>https://m.edsoo.ru/83534edc</w:t>
              </w:r>
            </w:hyperlink>
            <w:r>
              <w:rPr>
                <w:rFonts w:ascii="Times New Roman" w:hAnsi="Times New Roman"/>
                <w:b w:val="false"/>
                <w:i w:val="false"/>
                <w:color w:val="000000"/>
                <w:sz w:val="24"/>
              </w:rPr>
              <w:t xml:space="preserve"> </w:t>
            </w:r>
            <w:hyperlink r:id="rId209">
              <w:r>
                <w:rPr>
                  <w:rFonts w:ascii="Times New Roman" w:hAnsi="Times New Roman"/>
                  <w:b w:val="false"/>
                  <w:i w:val="false"/>
                  <w:color w:val="0000ff"/>
                  <w:sz w:val="22"/>
                  <w:u w:val="single"/>
                </w:rPr>
                <w:t>https://m.edsoo.ru/8353536e</w:t>
              </w:r>
            </w:hyperlink>
            <w:r>
              <w:rPr>
                <w:rFonts w:ascii="Times New Roman" w:hAnsi="Times New Roman"/>
                <w:b w:val="false"/>
                <w:i w:val="false"/>
                <w:color w:val="000000"/>
                <w:sz w:val="24"/>
              </w:rPr>
              <w:t xml:space="preserve"> </w:t>
            </w:r>
            <w:hyperlink r:id="rId210">
              <w:r>
                <w:rPr>
                  <w:rFonts w:ascii="Times New Roman" w:hAnsi="Times New Roman"/>
                  <w:b w:val="false"/>
                  <w:i w:val="false"/>
                  <w:color w:val="0000ff"/>
                  <w:sz w:val="22"/>
                  <w:u w:val="single"/>
                </w:rPr>
                <w:t>https://m.edsoo.ru/8353579c</w:t>
              </w:r>
            </w:hyperlink>
            <w:r>
              <w:rPr>
                <w:rFonts w:ascii="Times New Roman" w:hAnsi="Times New Roman"/>
                <w:b w:val="false"/>
                <w:i w:val="false"/>
                <w:color w:val="000000"/>
                <w:sz w:val="24"/>
              </w:rPr>
              <w:t xml:space="preserve"> </w:t>
            </w:r>
            <w:hyperlink r:id="rId211">
              <w:r>
                <w:rPr>
                  <w:rFonts w:ascii="Times New Roman" w:hAnsi="Times New Roman"/>
                  <w:b w:val="false"/>
                  <w:i w:val="false"/>
                  <w:color w:val="0000ff"/>
                  <w:sz w:val="22"/>
                  <w:u w:val="single"/>
                </w:rPr>
                <w:t>https://m.edsoo.ru/8353599a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2">
              <w:r>
                <w:rPr>
                  <w:rFonts w:ascii="Times New Roman" w:hAnsi="Times New Roman"/>
                  <w:b w:val="false"/>
                  <w:i w:val="false"/>
                  <w:color w:val="0000ff"/>
                  <w:sz w:val="22"/>
                  <w:u w:val="single"/>
                </w:rPr>
                <w:t>https://m.edsoo.ru/83535120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3">
              <w:r>
                <w:rPr>
                  <w:rFonts w:ascii="Times New Roman" w:hAnsi="Times New Roman"/>
                  <w:b w:val="false"/>
                  <w:i w:val="false"/>
                  <w:color w:val="0000ff"/>
                  <w:sz w:val="22"/>
                  <w:u w:val="single"/>
                </w:rPr>
                <w:t>https://m.edsoo.ru/83535558</w:t>
              </w:r>
            </w:hyperlink>
            <w:r>
              <w:rPr>
                <w:rFonts w:ascii="Times New Roman" w:hAnsi="Times New Roman"/>
                <w:b w:val="false"/>
                <w:i w:val="false"/>
                <w:color w:val="000000"/>
                <w:sz w:val="24"/>
              </w:rPr>
              <w:t xml:space="preserve"> </w:t>
            </w:r>
            <w:hyperlink r:id="rId214">
              <w:r>
                <w:rPr>
                  <w:rFonts w:ascii="Times New Roman" w:hAnsi="Times New Roman"/>
                  <w:b w:val="false"/>
                  <w:i w:val="false"/>
                  <w:color w:val="0000ff"/>
                  <w:sz w:val="22"/>
                  <w:u w:val="single"/>
                </w:rPr>
                <w:t>https://m.edsoo.ru/83535008</w:t>
              </w:r>
            </w:hyperlink>
            <w:r>
              <w:rPr>
                <w:rFonts w:ascii="Times New Roman" w:hAnsi="Times New Roman"/>
                <w:b w:val="false"/>
                <w:i w:val="false"/>
                <w:color w:val="000000"/>
                <w:sz w:val="24"/>
              </w:rPr>
              <w:t xml:space="preserve"> </w:t>
            </w:r>
            <w:hyperlink r:id="rId215">
              <w:r>
                <w:rPr>
                  <w:rFonts w:ascii="Times New Roman" w:hAnsi="Times New Roman"/>
                  <w:b w:val="false"/>
                  <w:i w:val="false"/>
                  <w:color w:val="0000ff"/>
                  <w:sz w:val="22"/>
                  <w:u w:val="single"/>
                </w:rPr>
                <w:t>https://m.edsoo.ru/83534d42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217">
              <w:r>
                <w:rPr>
                  <w:rFonts w:ascii="Times New Roman" w:hAnsi="Times New Roman"/>
                  <w:b w:val="false"/>
                  <w:i w:val="false"/>
                  <w:color w:val="0000ff"/>
                  <w:sz w:val="22"/>
                  <w:u w:val="single"/>
                </w:rPr>
                <w:t>https://m.edsoo.ru/83535c4c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(языковые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8">
              <w:r>
                <w:rPr>
                  <w:rFonts w:ascii="Times New Roman" w:hAnsi="Times New Roman"/>
                  <w:b w:val="false"/>
                  <w:i w:val="false"/>
                  <w:color w:val="0000ff"/>
                  <w:sz w:val="22"/>
                  <w:u w:val="single"/>
                </w:rPr>
                <w:t>https://m.edsoo.ru/8352a202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9">
              <w:r>
                <w:rPr>
                  <w:rFonts w:ascii="Times New Roman" w:hAnsi="Times New Roman"/>
                  <w:b w:val="false"/>
                  <w:i w:val="false"/>
                  <w:color w:val="0000ff"/>
                  <w:sz w:val="22"/>
                  <w:u w:val="single"/>
                </w:rPr>
                <w:t>https://m.edsoo.ru/83535b16</w:t>
              </w:r>
            </w:hyperlink>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0">
              <w:r>
                <w:rPr>
                  <w:rFonts w:ascii="Times New Roman" w:hAnsi="Times New Roman"/>
                  <w:b w:val="false"/>
                  <w:i w:val="false"/>
                  <w:color w:val="0000ff"/>
                  <w:sz w:val="22"/>
                  <w:u w:val="single"/>
                </w:rPr>
                <w:t>https://m.edsoo.ru/83535b16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1">
              <w:r>
                <w:rPr>
                  <w:rFonts w:ascii="Times New Roman" w:hAnsi="Times New Roman"/>
                  <w:b w:val="false"/>
                  <w:i w:val="false"/>
                  <w:color w:val="0000ff"/>
                  <w:sz w:val="22"/>
                  <w:u w:val="single"/>
                </w:rPr>
                <w:t>https://m.edsoo.ru/83535f1c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известные произведения)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2">
              <w:r>
                <w:rPr>
                  <w:rFonts w:ascii="Times New Roman" w:hAnsi="Times New Roman"/>
                  <w:b w:val="false"/>
                  <w:i w:val="false"/>
                  <w:color w:val="0000ff"/>
                  <w:sz w:val="22"/>
                  <w:u w:val="single"/>
                </w:rPr>
                <w:t>https://m.edsoo.ru/83535f1c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3">
              <w:r>
                <w:rPr>
                  <w:rFonts w:ascii="Times New Roman" w:hAnsi="Times New Roman"/>
                  <w:b w:val="false"/>
                  <w:i w:val="false"/>
                  <w:color w:val="0000ff"/>
                  <w:sz w:val="22"/>
                  <w:u w:val="single"/>
                </w:rPr>
                <w:t>https://m.edsoo.ru/83535d8c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4">
              <w:r>
                <w:rPr>
                  <w:rFonts w:ascii="Times New Roman" w:hAnsi="Times New Roman"/>
                  <w:b w:val="false"/>
                  <w:i w:val="false"/>
                  <w:color w:val="0000ff"/>
                  <w:sz w:val="22"/>
                  <w:u w:val="single"/>
                </w:rPr>
                <w:t>https://m.edsoo.ru/83536296</w:t>
              </w:r>
            </w:hyperlink>
          </w:p>
        </w:tc>
      </w:tr>
      <w:tr>
        <w:trPr>
          <w:trHeight w:val="13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5">
              <w:r>
                <w:rPr>
                  <w:rFonts w:ascii="Times New Roman" w:hAnsi="Times New Roman"/>
                  <w:b w:val="false"/>
                  <w:i w:val="false"/>
                  <w:color w:val="0000ff"/>
                  <w:sz w:val="22"/>
                  <w:u w:val="single"/>
                </w:rPr>
                <w:t>https://m.edsoo.ru/8353616a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6">
              <w:r>
                <w:rPr>
                  <w:rFonts w:ascii="Times New Roman" w:hAnsi="Times New Roman"/>
                  <w:b w:val="false"/>
                  <w:i w:val="false"/>
                  <w:color w:val="0000ff"/>
                  <w:sz w:val="22"/>
                  <w:u w:val="single"/>
                </w:rPr>
                <w:t>https://m.edsoo.ru/8353616a</w:t>
              </w:r>
            </w:hyperlink>
            <w:r>
              <w:rPr>
                <w:rFonts w:ascii="Times New Roman" w:hAnsi="Times New Roman"/>
                <w:b w:val="false"/>
                <w:i w:val="false"/>
                <w:color w:val="000000"/>
                <w:sz w:val="24"/>
              </w:rPr>
              <w:t xml:space="preserve"> </w:t>
            </w:r>
            <w:hyperlink r:id="rId227">
              <w:r>
                <w:rPr>
                  <w:rFonts w:ascii="Times New Roman" w:hAnsi="Times New Roman"/>
                  <w:b w:val="false"/>
                  <w:i w:val="false"/>
                  <w:color w:val="0000ff"/>
                  <w:sz w:val="22"/>
                  <w:u w:val="single"/>
                </w:rPr>
                <w:t>https://m.edsoo.ru/835363b8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8">
              <w:r>
                <w:rPr>
                  <w:rFonts w:ascii="Times New Roman" w:hAnsi="Times New Roman"/>
                  <w:b w:val="false"/>
                  <w:i w:val="false"/>
                  <w:color w:val="0000ff"/>
                  <w:sz w:val="22"/>
                  <w:u w:val="single"/>
                </w:rPr>
                <w:t>https://m.edsoo.ru/83535f1c</w:t>
              </w:r>
            </w:hyperlink>
            <w:r>
              <w:rPr>
                <w:rFonts w:ascii="Times New Roman" w:hAnsi="Times New Roman"/>
                <w:b w:val="false"/>
                <w:i w:val="false"/>
                <w:color w:val="000000"/>
                <w:sz w:val="24"/>
              </w:rPr>
              <w:t xml:space="preserve"> </w:t>
            </w:r>
            <w:hyperlink r:id="rId229">
              <w:r>
                <w:rPr>
                  <w:rFonts w:ascii="Times New Roman" w:hAnsi="Times New Roman"/>
                  <w:b w:val="false"/>
                  <w:i w:val="false"/>
                  <w:color w:val="0000ff"/>
                  <w:sz w:val="22"/>
                  <w:u w:val="single"/>
                </w:rPr>
                <w:t>https://m.edsoo.ru/83535d8c</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0">
              <w:r>
                <w:rPr>
                  <w:rFonts w:ascii="Times New Roman" w:hAnsi="Times New Roman"/>
                  <w:b w:val="false"/>
                  <w:i w:val="false"/>
                  <w:color w:val="0000ff"/>
                  <w:sz w:val="22"/>
                  <w:u w:val="single"/>
                </w:rPr>
                <w:t>https://m.edsoo.ru/8353658e</w:t>
              </w:r>
            </w:hyperlink>
          </w:p>
        </w:tc>
      </w:tr>
      <w:tr>
        <w:trPr>
          <w:trHeight w:val="48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1">
              <w:r>
                <w:rPr>
                  <w:rFonts w:ascii="Times New Roman" w:hAnsi="Times New Roman"/>
                  <w:b w:val="false"/>
                  <w:i w:val="false"/>
                  <w:color w:val="0000ff"/>
                  <w:sz w:val="22"/>
                  <w:u w:val="single"/>
                </w:rPr>
                <w:t>https://m.edsoo.ru/8353658e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2">
              <w:r>
                <w:rPr>
                  <w:rFonts w:ascii="Times New Roman" w:hAnsi="Times New Roman"/>
                  <w:b w:val="false"/>
                  <w:i w:val="false"/>
                  <w:color w:val="0000ff"/>
                  <w:sz w:val="22"/>
                  <w:u w:val="single"/>
                </w:rPr>
                <w:t>https://m.edsoo.ru/835366ec</w:t>
              </w:r>
            </w:hyperlink>
            <w:r>
              <w:rPr>
                <w:rFonts w:ascii="Times New Roman" w:hAnsi="Times New Roman"/>
                <w:b w:val="false"/>
                <w:i w:val="false"/>
                <w:color w:val="000000"/>
                <w:sz w:val="24"/>
              </w:rPr>
              <w:t xml:space="preserve"> </w:t>
            </w:r>
            <w:hyperlink r:id="rId233">
              <w:r>
                <w:rPr>
                  <w:rFonts w:ascii="Times New Roman" w:hAnsi="Times New Roman"/>
                  <w:b w:val="false"/>
                  <w:i w:val="false"/>
                  <w:color w:val="0000ff"/>
                  <w:sz w:val="22"/>
                  <w:u w:val="single"/>
                </w:rPr>
                <w:t>https://m.edsoo.ru/8353731c</w:t>
              </w:r>
            </w:hyperlink>
            <w:r>
              <w:rPr>
                <w:rFonts w:ascii="Times New Roman" w:hAnsi="Times New Roman"/>
                <w:b w:val="false"/>
                <w:i w:val="false"/>
                <w:color w:val="000000"/>
                <w:sz w:val="24"/>
              </w:rPr>
              <w:t xml:space="preserve"> </w:t>
            </w:r>
            <w:hyperlink r:id="rId234">
              <w:r>
                <w:rPr>
                  <w:rFonts w:ascii="Times New Roman" w:hAnsi="Times New Roman"/>
                  <w:b w:val="false"/>
                  <w:i w:val="false"/>
                  <w:color w:val="0000ff"/>
                  <w:sz w:val="22"/>
                  <w:u w:val="single"/>
                </w:rPr>
                <w:t>https://m.edsoo.ru/83537074</w:t>
              </w:r>
            </w:hyperlink>
          </w:p>
        </w:tc>
      </w:tr>
      <w:tr>
        <w:trPr>
          <w:trHeight w:val="198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(знакомство со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(вежливое общение)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(поздравление с праздниками)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40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(возникновение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5">
              <w:r>
                <w:rPr>
                  <w:rFonts w:ascii="Times New Roman" w:hAnsi="Times New Roman"/>
                  <w:b w:val="false"/>
                  <w:i w:val="false"/>
                  <w:color w:val="0000ff"/>
                  <w:sz w:val="22"/>
                  <w:u w:val="single"/>
                </w:rPr>
                <w:t>https://m.edsoo.ru/83536930</w:t>
              </w:r>
            </w:hyperlink>
            <w:r>
              <w:rPr>
                <w:rFonts w:ascii="Times New Roman" w:hAnsi="Times New Roman"/>
                <w:b w:val="false"/>
                <w:i w:val="false"/>
                <w:color w:val="000000"/>
                <w:sz w:val="24"/>
              </w:rPr>
              <w:t xml:space="preserve"> </w:t>
            </w:r>
            <w:hyperlink r:id="rId236">
              <w:r>
                <w:rPr>
                  <w:rFonts w:ascii="Times New Roman" w:hAnsi="Times New Roman"/>
                  <w:b w:val="false"/>
                  <w:i w:val="false"/>
                  <w:color w:val="0000ff"/>
                  <w:sz w:val="22"/>
                  <w:u w:val="single"/>
                </w:rPr>
                <w:t>https://m.edsoo.ru/83537196</w:t>
              </w:r>
            </w:hyperlink>
            <w:r>
              <w:rPr>
                <w:rFonts w:ascii="Times New Roman" w:hAnsi="Times New Roman"/>
                <w:b w:val="false"/>
                <w:i w:val="false"/>
                <w:color w:val="000000"/>
                <w:sz w:val="24"/>
              </w:rPr>
              <w:t xml:space="preserve"> </w:t>
            </w:r>
            <w:hyperlink r:id="rId237">
              <w:r>
                <w:rPr>
                  <w:rFonts w:ascii="Times New Roman" w:hAnsi="Times New Roman"/>
                  <w:b w:val="false"/>
                  <w:i w:val="false"/>
                  <w:color w:val="0000ff"/>
                  <w:sz w:val="22"/>
                  <w:u w:val="single"/>
                </w:rPr>
                <w:t>https://m.edsoo.ru/83536aa2</w:t>
              </w:r>
            </w:hyperlink>
            <w:r>
              <w:rPr>
                <w:rFonts w:ascii="Times New Roman" w:hAnsi="Times New Roman"/>
                <w:b w:val="false"/>
                <w:i w:val="false"/>
                <w:color w:val="000000"/>
                <w:sz w:val="24"/>
              </w:rPr>
              <w:t xml:space="preserve"> </w:t>
            </w:r>
            <w:hyperlink r:id="rId238">
              <w:r>
                <w:rPr>
                  <w:rFonts w:ascii="Times New Roman" w:hAnsi="Times New Roman"/>
                  <w:b w:val="false"/>
                  <w:i w:val="false"/>
                  <w:color w:val="0000ff"/>
                  <w:sz w:val="22"/>
                  <w:u w:val="single"/>
                </w:rPr>
                <w:t>https://m.edsoo.ru/8352c0ca</w:t>
              </w:r>
            </w:hyperlink>
            <w:r>
              <w:rPr>
                <w:rFonts w:ascii="Times New Roman" w:hAnsi="Times New Roman"/>
                <w:b w:val="false"/>
                <w:i w:val="false"/>
                <w:color w:val="000000"/>
                <w:sz w:val="24"/>
              </w:rPr>
              <w:t xml:space="preserve"> </w:t>
            </w:r>
            <w:hyperlink r:id="rId239">
              <w:r>
                <w:rPr>
                  <w:rFonts w:ascii="Times New Roman" w:hAnsi="Times New Roman"/>
                  <w:b w:val="false"/>
                  <w:i w:val="false"/>
                  <w:color w:val="0000ff"/>
                  <w:sz w:val="22"/>
                  <w:u w:val="single"/>
                </w:rPr>
                <w:t>https://m.edsoo.ru/8352bd3c</w:t>
              </w:r>
            </w:hyperlink>
            <w:r>
              <w:rPr>
                <w:rFonts w:ascii="Times New Roman" w:hAnsi="Times New Roman"/>
                <w:b w:val="false"/>
                <w:i w:val="false"/>
                <w:color w:val="000000"/>
                <w:sz w:val="24"/>
              </w:rPr>
              <w:t xml:space="preserve"> </w:t>
            </w:r>
            <w:hyperlink r:id="rId240">
              <w:r>
                <w:rPr>
                  <w:rFonts w:ascii="Times New Roman" w:hAnsi="Times New Roman"/>
                  <w:b w:val="false"/>
                  <w:i w:val="false"/>
                  <w:color w:val="0000ff"/>
                  <w:sz w:val="22"/>
                  <w:u w:val="single"/>
                </w:rPr>
                <w:t>https://m.edsoo.ru/8352c49e</w:t>
              </w:r>
            </w:hyperlink>
            <w:r>
              <w:rPr>
                <w:rFonts w:ascii="Times New Roman" w:hAnsi="Times New Roman"/>
                <w:b w:val="false"/>
                <w:i w:val="false"/>
                <w:color w:val="000000"/>
                <w:sz w:val="24"/>
              </w:rPr>
              <w:t xml:space="preserve"> </w:t>
            </w:r>
            <w:hyperlink r:id="rId241">
              <w:r>
                <w:rPr>
                  <w:rFonts w:ascii="Times New Roman" w:hAnsi="Times New Roman"/>
                  <w:b w:val="false"/>
                  <w:i w:val="false"/>
                  <w:color w:val="0000ff"/>
                  <w:sz w:val="22"/>
                  <w:u w:val="single"/>
                </w:rPr>
                <w:t>https://m.edsoo.ru/8352ca5c</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(разрешение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2">
              <w:r>
                <w:rPr>
                  <w:rFonts w:ascii="Times New Roman" w:hAnsi="Times New Roman"/>
                  <w:b w:val="false"/>
                  <w:i w:val="false"/>
                  <w:color w:val="0000ff"/>
                  <w:sz w:val="22"/>
                  <w:u w:val="single"/>
                </w:rPr>
                <w:t>https://m.edsoo.ru/8353680e</w:t>
              </w:r>
            </w:hyperlink>
            <w:r>
              <w:rPr>
                <w:rFonts w:ascii="Times New Roman" w:hAnsi="Times New Roman"/>
                <w:b w:val="false"/>
                <w:i w:val="false"/>
                <w:color w:val="000000"/>
                <w:sz w:val="24"/>
              </w:rPr>
              <w:t xml:space="preserve"> </w:t>
            </w:r>
            <w:hyperlink r:id="rId243">
              <w:r>
                <w:rPr>
                  <w:rFonts w:ascii="Times New Roman" w:hAnsi="Times New Roman"/>
                  <w:b w:val="false"/>
                  <w:i w:val="false"/>
                  <w:color w:val="0000ff"/>
                  <w:sz w:val="22"/>
                  <w:u w:val="single"/>
                </w:rPr>
                <w:t>https://m.edsoo.ru/83536cfa</w:t>
              </w:r>
            </w:hyperlink>
            <w:r>
              <w:rPr>
                <w:rFonts w:ascii="Times New Roman" w:hAnsi="Times New Roman"/>
                <w:b w:val="false"/>
                <w:i w:val="false"/>
                <w:color w:val="000000"/>
                <w:sz w:val="24"/>
              </w:rPr>
              <w:t xml:space="preserve"> </w:t>
            </w:r>
            <w:hyperlink r:id="rId244">
              <w:r>
                <w:rPr>
                  <w:rFonts w:ascii="Times New Roman" w:hAnsi="Times New Roman"/>
                  <w:b w:val="false"/>
                  <w:i w:val="false"/>
                  <w:color w:val="0000ff"/>
                  <w:sz w:val="22"/>
                  <w:u w:val="single"/>
                </w:rPr>
                <w:t>https://m.edsoo.ru/8352bef4</w:t>
              </w:r>
            </w:hyperlink>
            <w:r>
              <w:rPr>
                <w:rFonts w:ascii="Times New Roman" w:hAnsi="Times New Roman"/>
                <w:b w:val="false"/>
                <w:i w:val="false"/>
                <w:color w:val="000000"/>
                <w:sz w:val="24"/>
              </w:rPr>
              <w:t xml:space="preserve"> </w:t>
            </w:r>
            <w:hyperlink r:id="rId245">
              <w:r>
                <w:rPr>
                  <w:rFonts w:ascii="Times New Roman" w:hAnsi="Times New Roman"/>
                  <w:b w:val="false"/>
                  <w:i w:val="false"/>
                  <w:color w:val="0000ff"/>
                  <w:sz w:val="22"/>
                  <w:u w:val="single"/>
                </w:rPr>
                <w:t>https://m.edsoo.ru/8352c30e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6">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7">
              <w:r>
                <w:rPr>
                  <w:rFonts w:ascii="Times New Roman" w:hAnsi="Times New Roman"/>
                  <w:b w:val="false"/>
                  <w:i w:val="false"/>
                  <w:color w:val="0000ff"/>
                  <w:sz w:val="22"/>
                  <w:u w:val="single"/>
                </w:rPr>
                <w:t>https://m.edsoo.ru/83537466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8">
              <w:r>
                <w:rPr>
                  <w:rFonts w:ascii="Times New Roman" w:hAnsi="Times New Roman"/>
                  <w:b w:val="false"/>
                  <w:i w:val="false"/>
                  <w:color w:val="0000ff"/>
                  <w:sz w:val="22"/>
                  <w:u w:val="single"/>
                </w:rPr>
                <w:t>https://m.edsoo.ru/8353759c</w:t>
              </w:r>
            </w:hyperlink>
            <w:r>
              <w:rPr>
                <w:rFonts w:ascii="Times New Roman" w:hAnsi="Times New Roman"/>
                <w:b w:val="false"/>
                <w:i w:val="false"/>
                <w:color w:val="000000"/>
                <w:sz w:val="24"/>
              </w:rPr>
              <w:t xml:space="preserve"> </w:t>
            </w:r>
            <w:hyperlink r:id="rId249">
              <w:r>
                <w:rPr>
                  <w:rFonts w:ascii="Times New Roman" w:hAnsi="Times New Roman"/>
                  <w:b w:val="false"/>
                  <w:i w:val="false"/>
                  <w:color w:val="0000ff"/>
                  <w:sz w:val="22"/>
                  <w:u w:val="single"/>
                </w:rPr>
                <w:t>https://m.edsoo.ru/83537754</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членов семьи и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(сравнение)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(внешность и внутренний мир)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знаменитости)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0">
              <w:r>
                <w:rPr>
                  <w:rFonts w:ascii="Times New Roman" w:hAnsi="Times New Roman"/>
                  <w:b w:val="false"/>
                  <w:i w:val="false"/>
                  <w:color w:val="0000ff"/>
                  <w:sz w:val="22"/>
                  <w:u w:val="single"/>
                </w:rPr>
                <w:t>https://m.edsoo.ru/83537aa6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1">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2">
              <w:r>
                <w:rPr>
                  <w:rFonts w:ascii="Times New Roman" w:hAnsi="Times New Roman"/>
                  <w:b w:val="false"/>
                  <w:i w:val="false"/>
                  <w:color w:val="0000ff"/>
                  <w:sz w:val="22"/>
                  <w:u w:val="single"/>
                </w:rPr>
                <w:t>https://m.edsoo.ru/835388a2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(жизнь онлайн)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3">
              <w:r>
                <w:rPr>
                  <w:rFonts w:ascii="Times New Roman" w:hAnsi="Times New Roman"/>
                  <w:b w:val="false"/>
                  <w:i w:val="false"/>
                  <w:color w:val="0000ff"/>
                  <w:sz w:val="22"/>
                  <w:u w:val="single"/>
                </w:rPr>
                <w:t>https://m.edsoo.ru/8353798e</w:t>
              </w:r>
            </w:hyperlink>
            <w:r>
              <w:rPr>
                <w:rFonts w:ascii="Times New Roman" w:hAnsi="Times New Roman"/>
                <w:b w:val="false"/>
                <w:i w:val="false"/>
                <w:color w:val="000000"/>
                <w:sz w:val="24"/>
              </w:rPr>
              <w:t xml:space="preserve"> </w:t>
            </w:r>
            <w:hyperlink r:id="rId254">
              <w:r>
                <w:rPr>
                  <w:rFonts w:ascii="Times New Roman" w:hAnsi="Times New Roman"/>
                  <w:b w:val="false"/>
                  <w:i w:val="false"/>
                  <w:color w:val="0000ff"/>
                  <w:sz w:val="22"/>
                  <w:u w:val="single"/>
                </w:rPr>
                <w:t>https://m.edsoo.ru/83537fe2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(необычные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5">
              <w:r>
                <w:rPr>
                  <w:rFonts w:ascii="Times New Roman" w:hAnsi="Times New Roman"/>
                  <w:b w:val="false"/>
                  <w:i w:val="false"/>
                  <w:color w:val="0000ff"/>
                  <w:sz w:val="22"/>
                  <w:u w:val="single"/>
                </w:rPr>
                <w:t>https://m.edsoo.ru/8352e00a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(занятия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6">
              <w:r>
                <w:rPr>
                  <w:rFonts w:ascii="Times New Roman" w:hAnsi="Times New Roman"/>
                  <w:b w:val="false"/>
                  <w:i w:val="false"/>
                  <w:color w:val="0000ff"/>
                  <w:sz w:val="22"/>
                  <w:u w:val="single"/>
                </w:rPr>
                <w:t>https://m.edsoo.ru/83537bc8</w:t>
              </w:r>
            </w:hyperlink>
            <w:r>
              <w:rPr>
                <w:rFonts w:ascii="Times New Roman" w:hAnsi="Times New Roman"/>
                <w:b w:val="false"/>
                <w:i w:val="false"/>
                <w:color w:val="000000"/>
                <w:sz w:val="24"/>
              </w:rPr>
              <w:t xml:space="preserve"> </w:t>
            </w:r>
            <w:hyperlink r:id="rId257">
              <w:r>
                <w:rPr>
                  <w:rFonts w:ascii="Times New Roman" w:hAnsi="Times New Roman"/>
                  <w:b w:val="false"/>
                  <w:i w:val="false"/>
                  <w:color w:val="0000ff"/>
                  <w:sz w:val="22"/>
                  <w:u w:val="single"/>
                </w:rPr>
                <w:t>https://m.edsoo.ru/83538140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8">
              <w:r>
                <w:rPr>
                  <w:rFonts w:ascii="Times New Roman" w:hAnsi="Times New Roman"/>
                  <w:b w:val="false"/>
                  <w:i w:val="false"/>
                  <w:color w:val="0000ff"/>
                  <w:sz w:val="22"/>
                  <w:u w:val="single"/>
                </w:rPr>
                <w:t>https://m.edsoo.ru/83538d3e</w:t>
              </w:r>
            </w:hyperlink>
          </w:p>
        </w:tc>
      </w:tr>
      <w:tr>
        <w:trPr>
          <w:trHeight w:val="18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9">
              <w:r>
                <w:rPr>
                  <w:rFonts w:ascii="Times New Roman" w:hAnsi="Times New Roman"/>
                  <w:b w:val="false"/>
                  <w:i w:val="false"/>
                  <w:color w:val="0000ff"/>
                  <w:sz w:val="22"/>
                  <w:u w:val="single"/>
                </w:rPr>
                <w:t>https://m.edsoo.ru/83538d3e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0">
              <w:r>
                <w:rPr>
                  <w:rFonts w:ascii="Times New Roman" w:hAnsi="Times New Roman"/>
                  <w:b w:val="false"/>
                  <w:i w:val="false"/>
                  <w:color w:val="0000ff"/>
                  <w:sz w:val="22"/>
                  <w:u w:val="single"/>
                </w:rPr>
                <w:t>https://m.edsoo.ru/83538eec</w:t>
              </w:r>
            </w:hyperlink>
            <w:r>
              <w:rPr>
                <w:rFonts w:ascii="Times New Roman" w:hAnsi="Times New Roman"/>
                <w:b w:val="false"/>
                <w:i w:val="false"/>
                <w:color w:val="000000"/>
                <w:sz w:val="24"/>
              </w:rPr>
              <w:t xml:space="preserve"> </w:t>
            </w:r>
            <w:hyperlink r:id="rId261">
              <w:r>
                <w:rPr>
                  <w:rFonts w:ascii="Times New Roman" w:hAnsi="Times New Roman"/>
                  <w:b w:val="false"/>
                  <w:i w:val="false"/>
                  <w:color w:val="0000ff"/>
                  <w:sz w:val="22"/>
                  <w:u w:val="single"/>
                </w:rPr>
                <w:t>https://m.edsoo.ru/8353a5b2</w:t>
              </w:r>
            </w:hyperlink>
            <w:r>
              <w:rPr>
                <w:rFonts w:ascii="Times New Roman" w:hAnsi="Times New Roman"/>
                <w:b w:val="false"/>
                <w:i w:val="false"/>
                <w:color w:val="000000"/>
                <w:sz w:val="24"/>
              </w:rPr>
              <w:t xml:space="preserve"> </w:t>
            </w:r>
            <w:hyperlink r:id="rId262">
              <w:r>
                <w:rPr>
                  <w:rFonts w:ascii="Times New Roman" w:hAnsi="Times New Roman"/>
                  <w:b w:val="false"/>
                  <w:i w:val="false"/>
                  <w:color w:val="0000ff"/>
                  <w:sz w:val="22"/>
                  <w:u w:val="single"/>
                </w:rPr>
                <w:t>https://m.edsoo.ru/8353986a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(питание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3">
              <w:r>
                <w:rPr>
                  <w:rFonts w:ascii="Times New Roman" w:hAnsi="Times New Roman"/>
                  <w:b w:val="false"/>
                  <w:i w:val="false"/>
                  <w:color w:val="0000ff"/>
                  <w:sz w:val="22"/>
                  <w:u w:val="single"/>
                </w:rPr>
                <w:t>https://m.edsoo.ru/83539040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(рецепты здорового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4">
              <w:r>
                <w:rPr>
                  <w:rFonts w:ascii="Times New Roman" w:hAnsi="Times New Roman"/>
                  <w:b w:val="false"/>
                  <w:i w:val="false"/>
                  <w:color w:val="0000ff"/>
                  <w:sz w:val="22"/>
                  <w:u w:val="single"/>
                </w:rPr>
                <w:t>https://m.edsoo.ru/83539180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5">
              <w:r>
                <w:rPr>
                  <w:rFonts w:ascii="Times New Roman" w:hAnsi="Times New Roman"/>
                  <w:b w:val="false"/>
                  <w:i w:val="false"/>
                  <w:color w:val="0000ff"/>
                  <w:sz w:val="22"/>
                  <w:u w:val="single"/>
                </w:rPr>
                <w:t>https://m.edsoo.ru/83539522</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https://m.edsoo.ru/83539d42</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(популярные виды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7">
              <w:r>
                <w:rPr>
                  <w:rFonts w:ascii="Times New Roman" w:hAnsi="Times New Roman"/>
                  <w:b w:val="false"/>
                  <w:i w:val="false"/>
                  <w:color w:val="0000ff"/>
                  <w:sz w:val="22"/>
                  <w:u w:val="single"/>
                </w:rPr>
                <w:t>https://m.edsoo.ru/835392d4</w:t>
              </w:r>
            </w:hyperlink>
            <w:r>
              <w:rPr>
                <w:rFonts w:ascii="Times New Roman" w:hAnsi="Times New Roman"/>
                <w:b w:val="false"/>
                <w:i w:val="false"/>
                <w:color w:val="000000"/>
                <w:sz w:val="24"/>
              </w:rPr>
              <w:t xml:space="preserve"> </w:t>
            </w:r>
            <w:hyperlink r:id="rId268">
              <w:r>
                <w:rPr>
                  <w:rFonts w:ascii="Times New Roman" w:hAnsi="Times New Roman"/>
                  <w:b w:val="false"/>
                  <w:i w:val="false"/>
                  <w:color w:val="0000ff"/>
                  <w:sz w:val="22"/>
                  <w:u w:val="single"/>
                </w:rPr>
                <w:t>https://m.edsoo.ru/83539b4e</w:t>
              </w:r>
            </w:hyperlink>
            <w:r>
              <w:rPr>
                <w:rFonts w:ascii="Times New Roman" w:hAnsi="Times New Roman"/>
                <w:b w:val="false"/>
                <w:i w:val="false"/>
                <w:color w:val="000000"/>
                <w:sz w:val="24"/>
              </w:rPr>
              <w:t xml:space="preserve"> </w:t>
            </w:r>
            <w:hyperlink r:id="rId269">
              <w:r>
                <w:rPr>
                  <w:rFonts w:ascii="Times New Roman" w:hAnsi="Times New Roman"/>
                  <w:b w:val="false"/>
                  <w:i w:val="false"/>
                  <w:color w:val="0000ff"/>
                  <w:sz w:val="22"/>
                  <w:u w:val="single"/>
                </w:rPr>
                <w:t>https://m.edsoo.ru/83539f18</w:t>
              </w:r>
            </w:hyperlink>
            <w:r>
              <w:rPr>
                <w:rFonts w:ascii="Times New Roman" w:hAnsi="Times New Roman"/>
                <w:b w:val="false"/>
                <w:i w:val="false"/>
                <w:color w:val="000000"/>
                <w:sz w:val="24"/>
              </w:rPr>
              <w:t xml:space="preserve"> </w:t>
            </w:r>
            <w:hyperlink r:id="rId270">
              <w:r>
                <w:rPr>
                  <w:rFonts w:ascii="Times New Roman" w:hAnsi="Times New Roman"/>
                  <w:b w:val="false"/>
                  <w:i w:val="false"/>
                  <w:color w:val="0000ff"/>
                  <w:sz w:val="22"/>
                  <w:u w:val="single"/>
                </w:rPr>
                <w:t>https://m.edsoo.ru/8353a7b0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1">
              <w:r>
                <w:rPr>
                  <w:rFonts w:ascii="Times New Roman" w:hAnsi="Times New Roman"/>
                  <w:b w:val="false"/>
                  <w:i w:val="false"/>
                  <w:color w:val="0000ff"/>
                  <w:sz w:val="22"/>
                  <w:u w:val="single"/>
                </w:rPr>
                <w:t>https://m.edsoo.ru/8353a9e0</w:t>
              </w:r>
            </w:hyperlink>
            <w:r>
              <w:rPr>
                <w:rFonts w:ascii="Times New Roman" w:hAnsi="Times New Roman"/>
                <w:b w:val="false"/>
                <w:i w:val="false"/>
                <w:color w:val="000000"/>
                <w:sz w:val="24"/>
              </w:rPr>
              <w:t xml:space="preserve"> </w:t>
            </w:r>
            <w:hyperlink r:id="rId272">
              <w:r>
                <w:rPr>
                  <w:rFonts w:ascii="Times New Roman" w:hAnsi="Times New Roman"/>
                  <w:b w:val="false"/>
                  <w:i w:val="false"/>
                  <w:color w:val="0000ff"/>
                  <w:sz w:val="22"/>
                  <w:u w:val="single"/>
                </w:rPr>
                <w:t>https://m.edsoo.ru/835396d0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любимый вид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3">
              <w:r>
                <w:rPr>
                  <w:rFonts w:ascii="Times New Roman" w:hAnsi="Times New Roman"/>
                  <w:b w:val="false"/>
                  <w:i w:val="false"/>
                  <w:color w:val="0000ff"/>
                  <w:sz w:val="22"/>
                  <w:u w:val="single"/>
                </w:rPr>
                <w:t>https://m.edsoo.ru/8353a10c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(спортивная символика)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4">
              <w:r>
                <w:rPr>
                  <w:rFonts w:ascii="Times New Roman" w:hAnsi="Times New Roman"/>
                  <w:b w:val="false"/>
                  <w:i w:val="false"/>
                  <w:color w:val="0000ff"/>
                  <w:sz w:val="22"/>
                  <w:u w:val="single"/>
                </w:rPr>
                <w:t>https://m.edsoo.ru/8353a3aa</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5">
              <w:r>
                <w:rPr>
                  <w:rFonts w:ascii="Times New Roman" w:hAnsi="Times New Roman"/>
                  <w:b w:val="false"/>
                  <w:i w:val="false"/>
                  <w:color w:val="0000ff"/>
                  <w:sz w:val="22"/>
                  <w:u w:val="single"/>
                </w:rPr>
                <w:t>https://m.edsoo.ru/8353ac92</w:t>
              </w:r>
            </w:hyperlink>
          </w:p>
        </w:tc>
      </w:tr>
      <w:tr>
        <w:trPr>
          <w:trHeight w:val="30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6">
              <w:r>
                <w:rPr>
                  <w:rFonts w:ascii="Times New Roman" w:hAnsi="Times New Roman"/>
                  <w:b w:val="false"/>
                  <w:i w:val="false"/>
                  <w:color w:val="0000ff"/>
                  <w:sz w:val="22"/>
                  <w:u w:val="single"/>
                </w:rPr>
                <w:t>https://m.edsoo.ru/8353ac92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(виды магазинов)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 магазине)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(покупки на рынке)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(описание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(покупка подарков)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(одежда 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(любимые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7">
              <w:r>
                <w:rPr>
                  <w:rFonts w:ascii="Times New Roman" w:hAnsi="Times New Roman"/>
                  <w:b w:val="false"/>
                  <w:i w:val="false"/>
                  <w:color w:val="0000ff"/>
                  <w:sz w:val="22"/>
                  <w:u w:val="single"/>
                </w:rPr>
                <w:t>https://m.edsoo.ru/83531ab6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(взаимоотношения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8">
              <w:r>
                <w:rPr>
                  <w:rFonts w:ascii="Times New Roman" w:hAnsi="Times New Roman"/>
                  <w:b w:val="false"/>
                  <w:i w:val="false"/>
                  <w:color w:val="0000ff"/>
                  <w:sz w:val="22"/>
                  <w:u w:val="single"/>
                </w:rPr>
                <w:t>https://m.edsoo.ru/8352cde0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(международные обмены для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будни)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9">
              <w:r>
                <w:rPr>
                  <w:rFonts w:ascii="Times New Roman" w:hAnsi="Times New Roman"/>
                  <w:b w:val="false"/>
                  <w:i w:val="false"/>
                  <w:color w:val="0000ff"/>
                  <w:sz w:val="22"/>
                  <w:u w:val="single"/>
                </w:rPr>
                <w:t>https://m.edsoo.ru/83530c06</w:t>
              </w:r>
            </w:hyperlink>
            <w:r>
              <w:rPr>
                <w:rFonts w:ascii="Times New Roman" w:hAnsi="Times New Roman"/>
                <w:b w:val="false"/>
                <w:i w:val="false"/>
                <w:color w:val="000000"/>
                <w:sz w:val="24"/>
              </w:rPr>
              <w:t xml:space="preserve"> </w:t>
            </w:r>
            <w:hyperlink r:id="rId280">
              <w:r>
                <w:rPr>
                  <w:rFonts w:ascii="Times New Roman" w:hAnsi="Times New Roman"/>
                  <w:b w:val="false"/>
                  <w:i w:val="false"/>
                  <w:color w:val="0000ff"/>
                  <w:sz w:val="22"/>
                  <w:u w:val="single"/>
                </w:rPr>
                <w:t>https://m.edsoo.ru/83530d78</w:t>
              </w:r>
            </w:hyperlink>
            <w:r>
              <w:rPr>
                <w:rFonts w:ascii="Times New Roman" w:hAnsi="Times New Roman"/>
                <w:b w:val="false"/>
                <w:i w:val="false"/>
                <w:color w:val="000000"/>
                <w:sz w:val="24"/>
              </w:rPr>
              <w:t xml:space="preserve"> </w:t>
            </w:r>
            <w:hyperlink r:id="rId281">
              <w:r>
                <w:rPr>
                  <w:rFonts w:ascii="Times New Roman" w:hAnsi="Times New Roman"/>
                  <w:b w:val="false"/>
                  <w:i w:val="false"/>
                  <w:color w:val="0000ff"/>
                  <w:sz w:val="22"/>
                  <w:u w:val="single"/>
                </w:rPr>
                <w:t>https://m.edsoo.ru/83530e9a</w:t>
              </w:r>
            </w:hyperlink>
            <w:r>
              <w:rPr>
                <w:rFonts w:ascii="Times New Roman" w:hAnsi="Times New Roman"/>
                <w:b w:val="false"/>
                <w:i w:val="false"/>
                <w:color w:val="000000"/>
                <w:sz w:val="24"/>
              </w:rPr>
              <w:t xml:space="preserve"> </w:t>
            </w:r>
            <w:hyperlink r:id="rId282">
              <w:r>
                <w:rPr>
                  <w:rFonts w:ascii="Times New Roman" w:hAnsi="Times New Roman"/>
                  <w:b w:val="false"/>
                  <w:i w:val="false"/>
                  <w:color w:val="0000ff"/>
                  <w:sz w:val="22"/>
                  <w:u w:val="single"/>
                </w:rPr>
                <w:t>https://m.edsoo.ru/83530166</w:t>
              </w:r>
            </w:hyperlink>
            <w:r>
              <w:rPr>
                <w:rFonts w:ascii="Times New Roman" w:hAnsi="Times New Roman"/>
                <w:b w:val="false"/>
                <w:i w:val="false"/>
                <w:color w:val="000000"/>
                <w:sz w:val="24"/>
              </w:rPr>
              <w:t xml:space="preserve"> </w:t>
            </w:r>
            <w:hyperlink r:id="rId283">
              <w:r>
                <w:rPr>
                  <w:rFonts w:ascii="Times New Roman" w:hAnsi="Times New Roman"/>
                  <w:b w:val="false"/>
                  <w:i w:val="false"/>
                  <w:color w:val="0000ff"/>
                  <w:sz w:val="22"/>
                  <w:u w:val="single"/>
                </w:rPr>
                <w:t>https://m.edsoo.ru/8353b660</w:t>
              </w:r>
            </w:hyperlink>
          </w:p>
        </w:tc>
      </w:tr>
      <w:tr>
        <w:trPr>
          <w:trHeight w:val="17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(использование интернета)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4">
              <w:r>
                <w:rPr>
                  <w:rFonts w:ascii="Times New Roman" w:hAnsi="Times New Roman"/>
                  <w:b w:val="false"/>
                  <w:i w:val="false"/>
                  <w:color w:val="0000ff"/>
                  <w:sz w:val="22"/>
                  <w:u w:val="single"/>
                </w:rPr>
                <w:t>https://m.edsoo.ru/835304e0</w:t>
              </w:r>
            </w:hyperlink>
            <w:r>
              <w:rPr>
                <w:rFonts w:ascii="Times New Roman" w:hAnsi="Times New Roman"/>
                <w:b w:val="false"/>
                <w:i w:val="false"/>
                <w:color w:val="000000"/>
                <w:sz w:val="24"/>
              </w:rPr>
              <w:t xml:space="preserve"> </w:t>
            </w:r>
            <w:hyperlink r:id="rId285">
              <w:r>
                <w:rPr>
                  <w:rFonts w:ascii="Times New Roman" w:hAnsi="Times New Roman"/>
                  <w:b w:val="false"/>
                  <w:i w:val="false"/>
                  <w:color w:val="0000ff"/>
                  <w:sz w:val="22"/>
                  <w:u w:val="single"/>
                </w:rPr>
                <w:t>https://m.edsoo.ru/8353ae68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(онлайн-обучение)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6">
              <w:r>
                <w:rPr>
                  <w:rFonts w:ascii="Times New Roman" w:hAnsi="Times New Roman"/>
                  <w:b w:val="false"/>
                  <w:i w:val="false"/>
                  <w:color w:val="0000ff"/>
                  <w:sz w:val="22"/>
                  <w:u w:val="single"/>
                </w:rPr>
                <w:t>https://m.edsoo.ru/8353ebc6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(экзамены)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(проект)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7">
              <w:r>
                <w:rPr>
                  <w:rFonts w:ascii="Times New Roman" w:hAnsi="Times New Roman"/>
                  <w:b w:val="false"/>
                  <w:i w:val="false"/>
                  <w:color w:val="0000ff"/>
                  <w:sz w:val="22"/>
                  <w:u w:val="single"/>
                </w:rPr>
                <w:t>https://m.edsoo.ru/8353204c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(занятия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8">
              <w:r>
                <w:rPr>
                  <w:rFonts w:ascii="Times New Roman" w:hAnsi="Times New Roman"/>
                  <w:b w:val="false"/>
                  <w:i w:val="false"/>
                  <w:color w:val="0000ff"/>
                  <w:sz w:val="22"/>
                  <w:u w:val="single"/>
                </w:rPr>
                <w:t>https://m.edsoo.ru/8353e2fc</w:t>
              </w:r>
            </w:hyperlink>
            <w:r>
              <w:rPr>
                <w:rFonts w:ascii="Times New Roman" w:hAnsi="Times New Roman"/>
                <w:b w:val="false"/>
                <w:i w:val="false"/>
                <w:color w:val="000000"/>
                <w:sz w:val="24"/>
              </w:rPr>
              <w:t xml:space="preserve"> </w:t>
            </w:r>
            <w:hyperlink r:id="rId289">
              <w:r>
                <w:rPr>
                  <w:rFonts w:ascii="Times New Roman" w:hAnsi="Times New Roman"/>
                  <w:b w:val="false"/>
                  <w:i w:val="false"/>
                  <w:color w:val="0000ff"/>
                  <w:sz w:val="22"/>
                  <w:u w:val="single"/>
                </w:rPr>
                <w:t>https://m.edsoo.ru/8353e086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(трудности в путешествиях)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(различные туры)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0">
              <w:r>
                <w:rPr>
                  <w:rFonts w:ascii="Times New Roman" w:hAnsi="Times New Roman"/>
                  <w:b w:val="false"/>
                  <w:i w:val="false"/>
                  <w:color w:val="0000ff"/>
                  <w:sz w:val="22"/>
                  <w:u w:val="single"/>
                </w:rPr>
                <w:t>https://m.edsoo.ru/8353e1c6</w:t>
              </w:r>
            </w:hyperlink>
          </w:p>
        </w:tc>
      </w:tr>
      <w:tr>
        <w:trPr>
          <w:trHeight w:val="19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1">
              <w:r>
                <w:rPr>
                  <w:rFonts w:ascii="Times New Roman" w:hAnsi="Times New Roman"/>
                  <w:b w:val="false"/>
                  <w:i w:val="false"/>
                  <w:color w:val="0000ff"/>
                  <w:sz w:val="22"/>
                  <w:u w:val="single"/>
                </w:rPr>
                <w:t>https://m.edsoo.ru/8353e54a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2">
              <w:r>
                <w:rPr>
                  <w:rFonts w:ascii="Times New Roman" w:hAnsi="Times New Roman"/>
                  <w:b w:val="false"/>
                  <w:i w:val="false"/>
                  <w:color w:val="0000ff"/>
                  <w:sz w:val="22"/>
                  <w:u w:val="single"/>
                </w:rPr>
                <w:t>https://m.edsoo.ru/8353e54a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(перерабатываемые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(виды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(последствия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(причины возникновения)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(глобальные вызовы)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3">
              <w:r>
                <w:rPr>
                  <w:rFonts w:ascii="Times New Roman" w:hAnsi="Times New Roman"/>
                  <w:b w:val="false"/>
                  <w:i w:val="false"/>
                  <w:color w:val="0000ff"/>
                  <w:sz w:val="22"/>
                  <w:u w:val="single"/>
                </w:rPr>
                <w:t>https://m.edsoo.ru/8353d500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4">
              <w:r>
                <w:rPr>
                  <w:rFonts w:ascii="Times New Roman" w:hAnsi="Times New Roman"/>
                  <w:b w:val="false"/>
                  <w:i w:val="false"/>
                  <w:color w:val="0000ff"/>
                  <w:sz w:val="22"/>
                  <w:u w:val="single"/>
                </w:rPr>
                <w:t>https://m.edsoo.ru/8353d258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(природные памятники в 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5">
              <w:r>
                <w:rPr>
                  <w:rFonts w:ascii="Times New Roman" w:hAnsi="Times New Roman"/>
                  <w:b w:val="false"/>
                  <w:i w:val="false"/>
                  <w:color w:val="0000ff"/>
                  <w:sz w:val="22"/>
                  <w:u w:val="single"/>
                </w:rPr>
                <w:t>https://m.edsoo.ru/8353ced4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(редкие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(волонтерское экологическое движение)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6">
              <w:r>
                <w:rPr>
                  <w:rFonts w:ascii="Times New Roman" w:hAnsi="Times New Roman"/>
                  <w:b w:val="false"/>
                  <w:i w:val="false"/>
                  <w:color w:val="0000ff"/>
                  <w:sz w:val="22"/>
                  <w:u w:val="single"/>
                </w:rPr>
                <w:t>https://m.edsoo.ru/8353d6e0</w:t>
              </w:r>
            </w:hyperlink>
            <w:r>
              <w:rPr>
                <w:rFonts w:ascii="Times New Roman" w:hAnsi="Times New Roman"/>
                <w:b w:val="false"/>
                <w:i w:val="false"/>
                <w:color w:val="000000"/>
                <w:sz w:val="24"/>
              </w:rPr>
              <w:t xml:space="preserve"> </w:t>
            </w:r>
            <w:hyperlink r:id="rId297">
              <w:r>
                <w:rPr>
                  <w:rFonts w:ascii="Times New Roman" w:hAnsi="Times New Roman"/>
                  <w:b w:val="false"/>
                  <w:i w:val="false"/>
                  <w:color w:val="0000ff"/>
                  <w:sz w:val="22"/>
                  <w:u w:val="single"/>
                </w:rPr>
                <w:t>https://m.edsoo.ru/8353d80c</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https://m.edsoo.ru/8353d92e</w:t>
              </w:r>
            </w:hyperlink>
            <w:r>
              <w:rPr>
                <w:rFonts w:ascii="Times New Roman" w:hAnsi="Times New Roman"/>
                <w:b w:val="false"/>
                <w:i w:val="false"/>
                <w:color w:val="000000"/>
                <w:sz w:val="24"/>
              </w:rPr>
              <w:t xml:space="preserve"> </w:t>
            </w:r>
            <w:hyperlink r:id="rId299">
              <w:r>
                <w:rPr>
                  <w:rFonts w:ascii="Times New Roman" w:hAnsi="Times New Roman"/>
                  <w:b w:val="false"/>
                  <w:i w:val="false"/>
                  <w:color w:val="0000ff"/>
                  <w:sz w:val="22"/>
                  <w:u w:val="single"/>
                </w:rPr>
                <w:t>https://m.edsoo.ru/8353cd1c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0">
              <w:r>
                <w:rPr>
                  <w:rFonts w:ascii="Times New Roman" w:hAnsi="Times New Roman"/>
                  <w:b w:val="false"/>
                  <w:i w:val="false"/>
                  <w:color w:val="0000ff"/>
                  <w:sz w:val="22"/>
                  <w:u w:val="single"/>
                </w:rPr>
                <w:t>https://m.edsoo.ru/8353d3b6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(история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(современный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(утилизация мусора)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1">
              <w:r>
                <w:rPr>
                  <w:rFonts w:ascii="Times New Roman" w:hAnsi="Times New Roman"/>
                  <w:b w:val="false"/>
                  <w:i w:val="false"/>
                  <w:color w:val="0000ff"/>
                  <w:sz w:val="22"/>
                  <w:u w:val="single"/>
                </w:rPr>
                <w:t>https://m.edsoo.ru/8353d0a0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2">
              <w:r>
                <w:rPr>
                  <w:rFonts w:ascii="Times New Roman" w:hAnsi="Times New Roman"/>
                  <w:b w:val="false"/>
                  <w:i w:val="false"/>
                  <w:color w:val="0000ff"/>
                  <w:sz w:val="22"/>
                  <w:u w:val="single"/>
                </w:rPr>
                <w:t>https://m.edsoo.ru/8353ded8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3">
              <w:r>
                <w:rPr>
                  <w:rFonts w:ascii="Times New Roman" w:hAnsi="Times New Roman"/>
                  <w:b w:val="false"/>
                  <w:i w:val="false"/>
                  <w:color w:val="0000ff"/>
                  <w:sz w:val="22"/>
                  <w:u w:val="single"/>
                </w:rPr>
                <w:t>https://m.edsoo.ru/8353ded8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(влияние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(современные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4">
              <w:r>
                <w:rPr>
                  <w:rFonts w:ascii="Times New Roman" w:hAnsi="Times New Roman"/>
                  <w:b w:val="false"/>
                  <w:i w:val="false"/>
                  <w:color w:val="0000ff"/>
                  <w:sz w:val="22"/>
                  <w:u w:val="single"/>
                </w:rPr>
                <w:t>https://m.edsoo.ru/8353e77a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(медиаграмотность)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5">
              <w:r>
                <w:rPr>
                  <w:rFonts w:ascii="Times New Roman" w:hAnsi="Times New Roman"/>
                  <w:b w:val="false"/>
                  <w:i w:val="false"/>
                  <w:color w:val="0000ff"/>
                  <w:sz w:val="22"/>
                  <w:u w:val="single"/>
                </w:rPr>
                <w:t>https://m.edsoo.ru/8353e662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6">
              <w:r>
                <w:rPr>
                  <w:rFonts w:ascii="Times New Roman" w:hAnsi="Times New Roman"/>
                  <w:b w:val="false"/>
                  <w:i w:val="false"/>
                  <w:color w:val="0000ff"/>
                  <w:sz w:val="22"/>
                  <w:u w:val="single"/>
                </w:rPr>
                <w:t>https://m.edsoo.ru/8353ea7c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(сетевые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7">
              <w:r>
                <w:rPr>
                  <w:rFonts w:ascii="Times New Roman" w:hAnsi="Times New Roman"/>
                  <w:b w:val="false"/>
                  <w:i w:val="false"/>
                  <w:color w:val="0000ff"/>
                  <w:sz w:val="22"/>
                  <w:u w:val="single"/>
                </w:rPr>
                <w:t>https://m.edsoo.ru/8353ece8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8">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9">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0">
              <w:r>
                <w:rPr>
                  <w:rFonts w:ascii="Times New Roman" w:hAnsi="Times New Roman"/>
                  <w:b w:val="false"/>
                  <w:i w:val="false"/>
                  <w:color w:val="0000ff"/>
                  <w:sz w:val="22"/>
                  <w:u w:val="single"/>
                </w:rPr>
                <w:t>https://m.edsoo.ru/8353ef22</w:t>
              </w:r>
            </w:hyperlink>
            <w:r>
              <w:rPr>
                <w:rFonts w:ascii="Times New Roman" w:hAnsi="Times New Roman"/>
                <w:b w:val="false"/>
                <w:i w:val="false"/>
                <w:color w:val="000000"/>
                <w:sz w:val="24"/>
              </w:rPr>
              <w:t xml:space="preserve"> </w:t>
            </w:r>
            <w:hyperlink r:id="rId311">
              <w:r>
                <w:rPr>
                  <w:rFonts w:ascii="Times New Roman" w:hAnsi="Times New Roman"/>
                  <w:b w:val="false"/>
                  <w:i w:val="false"/>
                  <w:color w:val="0000ff"/>
                  <w:sz w:val="22"/>
                  <w:u w:val="single"/>
                </w:rPr>
                <w:t>https://m.edsoo.ru/8353f044</w:t>
              </w:r>
            </w:hyperlink>
          </w:p>
        </w:tc>
      </w:tr>
      <w:tr>
        <w:trPr>
          <w:trHeight w:val="14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(традиционная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2">
              <w:r>
                <w:rPr>
                  <w:rFonts w:ascii="Times New Roman" w:hAnsi="Times New Roman"/>
                  <w:b w:val="false"/>
                  <w:i w:val="false"/>
                  <w:color w:val="0000ff"/>
                  <w:sz w:val="22"/>
                  <w:u w:val="single"/>
                </w:rPr>
                <w:t>https://m.edsoo.ru/8353f698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3">
              <w:r>
                <w:rPr>
                  <w:rFonts w:ascii="Times New Roman" w:hAnsi="Times New Roman"/>
                  <w:b w:val="false"/>
                  <w:i w:val="false"/>
                  <w:color w:val="0000ff"/>
                  <w:sz w:val="22"/>
                  <w:u w:val="single"/>
                </w:rPr>
                <w:t>https://m.edsoo.ru/8353f558</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(национальная кухня)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4">
              <w:r>
                <w:rPr>
                  <w:rFonts w:ascii="Times New Roman" w:hAnsi="Times New Roman"/>
                  <w:b w:val="false"/>
                  <w:i w:val="false"/>
                  <w:color w:val="0000ff"/>
                  <w:sz w:val="22"/>
                  <w:u w:val="single"/>
                </w:rPr>
                <w:t>https://m.edsoo.ru/8352f004</w:t>
              </w:r>
            </w:hyperlink>
            <w:r>
              <w:rPr>
                <w:rFonts w:ascii="Times New Roman" w:hAnsi="Times New Roman"/>
                <w:b w:val="false"/>
                <w:i w:val="false"/>
                <w:color w:val="000000"/>
                <w:sz w:val="24"/>
              </w:rPr>
              <w:t xml:space="preserve"> </w:t>
            </w:r>
            <w:hyperlink r:id="rId315">
              <w:r>
                <w:rPr>
                  <w:rFonts w:ascii="Times New Roman" w:hAnsi="Times New Roman"/>
                  <w:b w:val="false"/>
                  <w:i w:val="false"/>
                  <w:color w:val="0000ff"/>
                  <w:sz w:val="22"/>
                  <w:u w:val="single"/>
                </w:rPr>
                <w:t>https://m.edsoo.ru/8352366e</w:t>
              </w:r>
            </w:hyperlink>
            <w:r>
              <w:rPr>
                <w:rFonts w:ascii="Times New Roman" w:hAnsi="Times New Roman"/>
                <w:b w:val="false"/>
                <w:i w:val="false"/>
                <w:color w:val="000000"/>
                <w:sz w:val="24"/>
              </w:rPr>
              <w:t xml:space="preserve"> </w:t>
            </w:r>
            <w:hyperlink r:id="rId316">
              <w:r>
                <w:rPr>
                  <w:rFonts w:ascii="Times New Roman" w:hAnsi="Times New Roman"/>
                  <w:b w:val="false"/>
                  <w:i w:val="false"/>
                  <w:color w:val="0000ff"/>
                  <w:sz w:val="22"/>
                  <w:u w:val="single"/>
                </w:rPr>
                <w:t>https://m.edsoo.ru/83523786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7">
              <w:r>
                <w:rPr>
                  <w:rFonts w:ascii="Times New Roman" w:hAnsi="Times New Roman"/>
                  <w:b w:val="false"/>
                  <w:i w:val="false"/>
                  <w:color w:val="0000ff"/>
                  <w:sz w:val="22"/>
                  <w:u w:val="single"/>
                </w:rPr>
                <w:t>https://m.edsoo.ru/8353f558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(культурное наследие)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(образование)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8">
              <w:r>
                <w:rPr>
                  <w:rFonts w:ascii="Times New Roman" w:hAnsi="Times New Roman"/>
                  <w:b w:val="false"/>
                  <w:i w:val="false"/>
                  <w:color w:val="0000ff"/>
                  <w:sz w:val="22"/>
                  <w:u w:val="single"/>
                </w:rPr>
                <w:t>https://m.edsoo.ru/8353fa26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(знаменитые путешественники)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9">
              <w:r>
                <w:rPr>
                  <w:rFonts w:ascii="Times New Roman" w:hAnsi="Times New Roman"/>
                  <w:b w:val="false"/>
                  <w:i w:val="false"/>
                  <w:color w:val="0000ff"/>
                  <w:sz w:val="22"/>
                  <w:u w:val="single"/>
                </w:rPr>
                <w:t>https://m.edsoo.ru/8353fa26</w:t>
              </w:r>
            </w:hyperlink>
          </w:p>
        </w:tc>
      </w:tr>
      <w:tr>
        <w:trPr>
          <w:trHeight w:val="21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0">
              <w:r>
                <w:rPr>
                  <w:rFonts w:ascii="Times New Roman" w:hAnsi="Times New Roman"/>
                  <w:b w:val="false"/>
                  <w:i w:val="false"/>
                  <w:color w:val="0000ff"/>
                  <w:sz w:val="22"/>
                  <w:u w:val="single"/>
                </w:rPr>
                <w:t>https://m.edsoo.ru/83526a1c</w:t>
              </w:r>
            </w:hyperlink>
            <w:r>
              <w:rPr>
                <w:rFonts w:ascii="Times New Roman" w:hAnsi="Times New Roman"/>
                <w:b w:val="false"/>
                <w:i w:val="false"/>
                <w:color w:val="000000"/>
                <w:sz w:val="24"/>
              </w:rPr>
              <w:t xml:space="preserve"> </w:t>
            </w:r>
            <w:hyperlink r:id="rId321">
              <w:r>
                <w:rPr>
                  <w:rFonts w:ascii="Times New Roman" w:hAnsi="Times New Roman"/>
                  <w:b w:val="false"/>
                  <w:i w:val="false"/>
                  <w:color w:val="0000ff"/>
                  <w:sz w:val="22"/>
                  <w:u w:val="single"/>
                </w:rPr>
                <w:t>https://m.edsoo.ru/83526f08</w:t>
              </w:r>
            </w:hyperlink>
            <w:r>
              <w:rPr>
                <w:rFonts w:ascii="Times New Roman" w:hAnsi="Times New Roman"/>
                <w:b w:val="false"/>
                <w:i w:val="false"/>
                <w:color w:val="000000"/>
                <w:sz w:val="24"/>
              </w:rPr>
              <w:t xml:space="preserve"> </w:t>
            </w:r>
            <w:hyperlink r:id="rId322">
              <w:r>
                <w:rPr>
                  <w:rFonts w:ascii="Times New Roman" w:hAnsi="Times New Roman"/>
                  <w:b w:val="false"/>
                  <w:i w:val="false"/>
                  <w:color w:val="0000ff"/>
                  <w:sz w:val="22"/>
                  <w:u w:val="single"/>
                </w:rPr>
                <w:t>https://m.edsoo.ru/835270c0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(нобелевские лауреаты)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3">
              <w:r>
                <w:rPr>
                  <w:rFonts w:ascii="Times New Roman" w:hAnsi="Times New Roman"/>
                  <w:b w:val="false"/>
                  <w:i w:val="false"/>
                  <w:color w:val="0000ff"/>
                  <w:sz w:val="22"/>
                  <w:u w:val="single"/>
                </w:rPr>
                <w:t>https://m.edsoo.ru/83540494</w:t>
              </w:r>
            </w:hyperlink>
          </w:p>
        </w:tc>
      </w:tr>
      <w:tr>
        <w:trPr>
          <w:trHeight w:val="51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4">
              <w:r>
                <w:rPr>
                  <w:rFonts w:ascii="Times New Roman" w:hAnsi="Times New Roman"/>
                  <w:b w:val="false"/>
                  <w:i w:val="false"/>
                  <w:color w:val="0000ff"/>
                  <w:sz w:val="22"/>
                  <w:u w:val="single"/>
                </w:rPr>
                <w:t>https://m.edsoo.ru/83540494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91"/>
        <w:gridCol w:w="3707"/>
        <w:gridCol w:w="1023"/>
        <w:gridCol w:w="1993"/>
        <w:gridCol w:w="2148"/>
        <w:gridCol w:w="1498"/>
        <w:gridCol w:w="2634"/>
      </w:tblGrid>
      <w:tr>
        <w:trPr>
          <w:trHeight w:val="300" w:hRule="atLeast"/>
          <w:trHeight w:val="144" w:hRule="atLeast"/>
        </w:trPr>
        <w:tc>
          <w:tcPr>
            <w:tcW w:w="4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рождество и новый год)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5">
              <w:r>
                <w:rPr>
                  <w:rFonts w:ascii="Times New Roman" w:hAnsi="Times New Roman"/>
                  <w:b w:val="false"/>
                  <w:i w:val="false"/>
                  <w:color w:val="0000ff"/>
                  <w:sz w:val="22"/>
                  <w:u w:val="single"/>
                </w:rPr>
                <w:t>https://m.edsoo.ru/835407f0</w:t>
              </w:r>
            </w:hyperlink>
          </w:p>
        </w:tc>
      </w:tr>
      <w:tr>
        <w:trPr>
          <w:trHeight w:val="138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день рождения)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6">
              <w:r>
                <w:rPr>
                  <w:rFonts w:ascii="Times New Roman" w:hAnsi="Times New Roman"/>
                  <w:b w:val="false"/>
                  <w:i w:val="false"/>
                  <w:color w:val="0000ff"/>
                  <w:sz w:val="22"/>
                  <w:u w:val="single"/>
                </w:rPr>
                <w:t>https://m.edsoo.ru/835407f0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(место жительства)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(обязанности по дому)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(распределение домашних обязанностей)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(взаимоотношения в семье)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7">
              <w:r>
                <w:rPr>
                  <w:rFonts w:ascii="Times New Roman" w:hAnsi="Times New Roman"/>
                  <w:b w:val="false"/>
                  <w:i w:val="false"/>
                  <w:color w:val="0000ff"/>
                  <w:sz w:val="22"/>
                  <w:u w:val="single"/>
                </w:rPr>
                <w:t>https://m.edsoo.ru/83541254</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(решение конфликтов)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8">
              <w:r>
                <w:rPr>
                  <w:rFonts w:ascii="Times New Roman" w:hAnsi="Times New Roman"/>
                  <w:b w:val="false"/>
                  <w:i w:val="false"/>
                  <w:color w:val="0000ff"/>
                  <w:sz w:val="22"/>
                  <w:u w:val="single"/>
                </w:rPr>
                <w:t>https://m.edsoo.ru/8354107e</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(общение с соседями)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(проблемы и их 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9">
              <w:r>
                <w:rPr>
                  <w:rFonts w:ascii="Times New Roman" w:hAnsi="Times New Roman"/>
                  <w:b w:val="false"/>
                  <w:i w:val="false"/>
                  <w:color w:val="0000ff"/>
                  <w:sz w:val="22"/>
                  <w:u w:val="single"/>
                </w:rPr>
                <w:t>https://m.edsoo.ru/8354138a</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0">
              <w:r>
                <w:rPr>
                  <w:rFonts w:ascii="Times New Roman" w:hAnsi="Times New Roman"/>
                  <w:b w:val="false"/>
                  <w:i w:val="false"/>
                  <w:color w:val="0000ff"/>
                  <w:sz w:val="22"/>
                  <w:u w:val="single"/>
                </w:rPr>
                <w:t>https://m.edsoo.ru/8354138a</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сравнение)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5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личных качеств)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1">
              <w:r>
                <w:rPr>
                  <w:rFonts w:ascii="Times New Roman" w:hAnsi="Times New Roman"/>
                  <w:b w:val="false"/>
                  <w:i w:val="false"/>
                  <w:color w:val="0000ff"/>
                  <w:sz w:val="22"/>
                  <w:u w:val="single"/>
                </w:rPr>
                <w:t>https://m.edsoo.ru/835419f2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2">
              <w:r>
                <w:rPr>
                  <w:rFonts w:ascii="Times New Roman" w:hAnsi="Times New Roman"/>
                  <w:b w:val="false"/>
                  <w:i w:val="false"/>
                  <w:color w:val="0000ff"/>
                  <w:sz w:val="22"/>
                  <w:u w:val="single"/>
                </w:rPr>
                <w:t>https://m.edsoo.ru/83541b82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3">
              <w:r>
                <w:rPr>
                  <w:rFonts w:ascii="Times New Roman" w:hAnsi="Times New Roman"/>
                  <w:b w:val="false"/>
                  <w:i w:val="false"/>
                  <w:color w:val="0000ff"/>
                  <w:sz w:val="22"/>
                  <w:u w:val="single"/>
                </w:rPr>
                <w:t>https://m.edsoo.ru/83541b82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(живопись)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(направления живописи)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проблемы)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программы)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игры)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4">
              <w:r>
                <w:rPr>
                  <w:rFonts w:ascii="Times New Roman" w:hAnsi="Times New Roman"/>
                  <w:b w:val="false"/>
                  <w:i w:val="false"/>
                  <w:color w:val="0000ff"/>
                  <w:sz w:val="22"/>
                  <w:u w:val="single"/>
                </w:rPr>
                <w:t>https://m.edsoo.ru/83542866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в нашей жизни)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5">
              <w:r>
                <w:rPr>
                  <w:rFonts w:ascii="Times New Roman" w:hAnsi="Times New Roman"/>
                  <w:b w:val="false"/>
                  <w:i w:val="false"/>
                  <w:color w:val="0000ff"/>
                  <w:sz w:val="22"/>
                  <w:u w:val="single"/>
                </w:rPr>
                <w:t>https://m.edsoo.ru/83542262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(виды искусства)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(кино)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6">
              <w:r>
                <w:rPr>
                  <w:rFonts w:ascii="Times New Roman" w:hAnsi="Times New Roman"/>
                  <w:b w:val="false"/>
                  <w:i w:val="false"/>
                  <w:color w:val="0000ff"/>
                  <w:sz w:val="22"/>
                  <w:u w:val="single"/>
                </w:rPr>
                <w:t>https://m.edsoo.ru/8354253c</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(волонтёрское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7">
              <w:r>
                <w:rPr>
                  <w:rFonts w:ascii="Times New Roman" w:hAnsi="Times New Roman"/>
                  <w:b w:val="false"/>
                  <w:i w:val="false"/>
                  <w:color w:val="0000ff"/>
                  <w:sz w:val="22"/>
                  <w:u w:val="single"/>
                </w:rPr>
                <w:t>https://m.edsoo.ru/83541ee8</w:t>
              </w:r>
            </w:hyperlink>
          </w:p>
        </w:tc>
      </w:tr>
      <w:tr>
        <w:trPr>
          <w:trHeight w:val="19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(преданность своему увлечению)</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8">
              <w:r>
                <w:rPr>
                  <w:rFonts w:ascii="Times New Roman" w:hAnsi="Times New Roman"/>
                  <w:b w:val="false"/>
                  <w:i w:val="false"/>
                  <w:color w:val="0000ff"/>
                  <w:sz w:val="22"/>
                  <w:u w:val="single"/>
                </w:rPr>
                <w:t>https://m.edsoo.ru/83542c80</w:t>
              </w:r>
            </w:hyperlink>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9">
              <w:r>
                <w:rPr>
                  <w:rFonts w:ascii="Times New Roman" w:hAnsi="Times New Roman"/>
                  <w:b w:val="false"/>
                  <w:i w:val="false"/>
                  <w:color w:val="0000ff"/>
                  <w:sz w:val="22"/>
                  <w:u w:val="single"/>
                </w:rPr>
                <w:t>https://m.edsoo.ru/83542c80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(психологическое здоровье)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0">
              <w:r>
                <w:rPr>
                  <w:rFonts w:ascii="Times New Roman" w:hAnsi="Times New Roman"/>
                  <w:b w:val="false"/>
                  <w:i w:val="false"/>
                  <w:color w:val="0000ff"/>
                  <w:sz w:val="22"/>
                  <w:u w:val="single"/>
                </w:rPr>
                <w:t>https://m.edsoo.ru/8354336a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1">
              <w:r>
                <w:rPr>
                  <w:rFonts w:ascii="Times New Roman" w:hAnsi="Times New Roman"/>
                  <w:b w:val="false"/>
                  <w:i w:val="false"/>
                  <w:color w:val="0000ff"/>
                  <w:sz w:val="22"/>
                  <w:u w:val="single"/>
                </w:rPr>
                <w:t>https://m.edsoo.ru/8352f4dc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(полезные привычки)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2">
              <w:r>
                <w:rPr>
                  <w:rFonts w:ascii="Times New Roman" w:hAnsi="Times New Roman"/>
                  <w:b w:val="false"/>
                  <w:i w:val="false"/>
                  <w:color w:val="0000ff"/>
                  <w:sz w:val="22"/>
                  <w:u w:val="single"/>
                </w:rPr>
                <w:t>https://m.edsoo.ru/835439c8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3">
              <w:r>
                <w:rPr>
                  <w:rFonts w:ascii="Times New Roman" w:hAnsi="Times New Roman"/>
                  <w:b w:val="false"/>
                  <w:i w:val="false"/>
                  <w:color w:val="0000ff"/>
                  <w:sz w:val="22"/>
                  <w:u w:val="single"/>
                </w:rPr>
                <w:t>https://m.edsoo.ru/83542ff0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4">
              <w:r>
                <w:rPr>
                  <w:rFonts w:ascii="Times New Roman" w:hAnsi="Times New Roman"/>
                  <w:b w:val="false"/>
                  <w:i w:val="false"/>
                  <w:color w:val="0000ff"/>
                  <w:sz w:val="22"/>
                  <w:u w:val="single"/>
                </w:rPr>
                <w:t>https://m.edsoo.ru/835434fa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(личная безопасность)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5">
              <w:r>
                <w:rPr>
                  <w:rFonts w:ascii="Times New Roman" w:hAnsi="Times New Roman"/>
                  <w:b w:val="false"/>
                  <w:i w:val="false"/>
                  <w:color w:val="0000ff"/>
                  <w:sz w:val="22"/>
                  <w:u w:val="single"/>
                </w:rPr>
                <w:t>https://m.edsoo.ru/83542eb0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(экстремальный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6">
              <w:r>
                <w:rPr>
                  <w:rFonts w:ascii="Times New Roman" w:hAnsi="Times New Roman"/>
                  <w:b w:val="false"/>
                  <w:i w:val="false"/>
                  <w:color w:val="0000ff"/>
                  <w:sz w:val="22"/>
                  <w:u w:val="single"/>
                </w:rPr>
                <w:t>https://m.edsoo.ru/8354366c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(виды экстремального спорта)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7">
              <w:r>
                <w:rPr>
                  <w:rFonts w:ascii="Times New Roman" w:hAnsi="Times New Roman"/>
                  <w:b w:val="false"/>
                  <w:i w:val="false"/>
                  <w:color w:val="0000ff"/>
                  <w:sz w:val="22"/>
                  <w:u w:val="single"/>
                </w:rPr>
                <w:t>https://m.edsoo.ru/8354366c</w:t>
              </w:r>
            </w:hyperlink>
          </w:p>
        </w:tc>
      </w:tr>
      <w:tr>
        <w:trPr>
          <w:trHeight w:val="190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8">
              <w:r>
                <w:rPr>
                  <w:rFonts w:ascii="Times New Roman" w:hAnsi="Times New Roman"/>
                  <w:b w:val="false"/>
                  <w:i w:val="false"/>
                  <w:color w:val="0000ff"/>
                  <w:sz w:val="22"/>
                  <w:u w:val="single"/>
                </w:rPr>
                <w:t>https://m.edsoo.ru/83544346</w:t>
              </w:r>
            </w:hyperlink>
          </w:p>
        </w:tc>
      </w:tr>
      <w:tr>
        <w:trPr>
          <w:trHeight w:val="208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9">
              <w:r>
                <w:rPr>
                  <w:rFonts w:ascii="Times New Roman" w:hAnsi="Times New Roman"/>
                  <w:b w:val="false"/>
                  <w:i w:val="false"/>
                  <w:color w:val="0000ff"/>
                  <w:sz w:val="22"/>
                  <w:u w:val="single"/>
                </w:rPr>
                <w:t>https://m.edsoo.ru/83544346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(виды магазинов)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0">
              <w:r>
                <w:rPr>
                  <w:rFonts w:ascii="Times New Roman" w:hAnsi="Times New Roman"/>
                  <w:b w:val="false"/>
                  <w:i w:val="false"/>
                  <w:color w:val="0000ff"/>
                  <w:sz w:val="22"/>
                  <w:u w:val="single"/>
                </w:rPr>
                <w:t>https://m.edsoo.ru/83541542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(покупки в интернете)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1">
              <w:r>
                <w:rPr>
                  <w:rFonts w:ascii="Times New Roman" w:hAnsi="Times New Roman"/>
                  <w:b w:val="false"/>
                  <w:i w:val="false"/>
                  <w:color w:val="0000ff"/>
                  <w:sz w:val="22"/>
                  <w:u w:val="single"/>
                </w:rPr>
                <w:t>https://m.edsoo.ru/83544832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(технологии в школе)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2">
              <w:r>
                <w:rPr>
                  <w:rFonts w:ascii="Times New Roman" w:hAnsi="Times New Roman"/>
                  <w:b w:val="false"/>
                  <w:i w:val="false"/>
                  <w:color w:val="0000ff"/>
                  <w:sz w:val="22"/>
                  <w:u w:val="single"/>
                </w:rPr>
                <w:t>https://m.edsoo.ru/83530698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3">
              <w:r>
                <w:rPr>
                  <w:rFonts w:ascii="Times New Roman" w:hAnsi="Times New Roman"/>
                  <w:b w:val="false"/>
                  <w:i w:val="false"/>
                  <w:color w:val="0000ff"/>
                  <w:sz w:val="22"/>
                  <w:u w:val="single"/>
                </w:rPr>
                <w:t>https://m.edsoo.ru/83545430</w:t>
              </w:r>
            </w:hyperlink>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4">
              <w:r>
                <w:rPr>
                  <w:rFonts w:ascii="Times New Roman" w:hAnsi="Times New Roman"/>
                  <w:b w:val="false"/>
                  <w:i w:val="false"/>
                  <w:color w:val="0000ff"/>
                  <w:sz w:val="22"/>
                  <w:u w:val="single"/>
                </w:rPr>
                <w:t>https://m.edsoo.ru/83545430</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(фестивали)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(карнавалы)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(занятия в свободное время)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5">
              <w:r>
                <w:rPr>
                  <w:rFonts w:ascii="Times New Roman" w:hAnsi="Times New Roman"/>
                  <w:b w:val="false"/>
                  <w:i w:val="false"/>
                  <w:color w:val="0000ff"/>
                  <w:sz w:val="22"/>
                  <w:u w:val="single"/>
                </w:rPr>
                <w:t>https://m.edsoo.ru/863c9c16</w:t>
              </w:r>
            </w:hyperlink>
          </w:p>
        </w:tc>
      </w:tr>
      <w:tr>
        <w:trPr>
          <w:trHeight w:val="121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(планы на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(осмотр достопримечательностей)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(посещение музея)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6">
              <w:r>
                <w:rPr>
                  <w:rFonts w:ascii="Times New Roman" w:hAnsi="Times New Roman"/>
                  <w:b w:val="false"/>
                  <w:i w:val="false"/>
                  <w:color w:val="0000ff"/>
                  <w:sz w:val="22"/>
                  <w:u w:val="single"/>
                </w:rPr>
                <w:t>https://m.edsoo.ru/863c9478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(активный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(поход)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(туризм)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30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животных)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7">
              <w:r>
                <w:rPr>
                  <w:rFonts w:ascii="Times New Roman" w:hAnsi="Times New Roman"/>
                  <w:b w:val="false"/>
                  <w:i w:val="false"/>
                  <w:color w:val="0000ff"/>
                  <w:sz w:val="22"/>
                  <w:u w:val="single"/>
                </w:rPr>
                <w:t>https://m.edsoo.ru/863c7e8e</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(утилизация отходов)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8">
              <w:r>
                <w:rPr>
                  <w:rFonts w:ascii="Times New Roman" w:hAnsi="Times New Roman"/>
                  <w:b w:val="false"/>
                  <w:i w:val="false"/>
                  <w:color w:val="0000ff"/>
                  <w:sz w:val="22"/>
                  <w:u w:val="single"/>
                </w:rPr>
                <w:t>https://m.edsoo.ru/863c9054</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(экологичный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9">
              <w:r>
                <w:rPr>
                  <w:rFonts w:ascii="Times New Roman" w:hAnsi="Times New Roman"/>
                  <w:b w:val="false"/>
                  <w:i w:val="false"/>
                  <w:color w:val="0000ff"/>
                  <w:sz w:val="22"/>
                  <w:u w:val="single"/>
                </w:rPr>
                <w:t>https://m.edsoo.ru/863c9612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(опасные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(волонтёрское экологическое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56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0">
              <w:r>
                <w:rPr>
                  <w:rFonts w:ascii="Times New Roman" w:hAnsi="Times New Roman"/>
                  <w:b w:val="false"/>
                  <w:i w:val="false"/>
                  <w:color w:val="0000ff"/>
                  <w:sz w:val="22"/>
                  <w:u w:val="single"/>
                </w:rPr>
                <w:t>https://m.edsoo.ru/863c8ec4</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(влияние человека на окружающую среду)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1">
              <w:r>
                <w:rPr>
                  <w:rFonts w:ascii="Times New Roman" w:hAnsi="Times New Roman"/>
                  <w:b w:val="false"/>
                  <w:i w:val="false"/>
                  <w:color w:val="0000ff"/>
                  <w:sz w:val="22"/>
                  <w:u w:val="single"/>
                </w:rPr>
                <w:t>https://m.edsoo.ru/863c8668</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2">
              <w:r>
                <w:rPr>
                  <w:rFonts w:ascii="Times New Roman" w:hAnsi="Times New Roman"/>
                  <w:b w:val="false"/>
                  <w:i w:val="false"/>
                  <w:color w:val="0000ff"/>
                  <w:sz w:val="22"/>
                  <w:u w:val="single"/>
                </w:rPr>
                <w:t>https://m.edsoo.ru/863c87ee</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3">
              <w:r>
                <w:rPr>
                  <w:rFonts w:ascii="Times New Roman" w:hAnsi="Times New Roman"/>
                  <w:b w:val="false"/>
                  <w:i w:val="false"/>
                  <w:color w:val="0000ff"/>
                  <w:sz w:val="22"/>
                  <w:u w:val="single"/>
                </w:rPr>
                <w:t>https://m.edsoo.ru/863ca5a8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(использование интернета)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hyperlink r:id="rId364">
              <w:r>
                <w:rPr>
                  <w:rFonts w:ascii="Times New Roman" w:hAnsi="Times New Roman"/>
                  <w:b w:val="false"/>
                  <w:i w:val="false"/>
                  <w:color w:val="0000ff"/>
                  <w:sz w:val="22"/>
                  <w:u w:val="single"/>
                </w:rPr>
                <w:t>https://m.edsoo.ru/863ca436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5">
              <w:r>
                <w:rPr>
                  <w:rFonts w:ascii="Times New Roman" w:hAnsi="Times New Roman"/>
                  <w:b w:val="false"/>
                  <w:i w:val="false"/>
                  <w:color w:val="0000ff"/>
                  <w:sz w:val="22"/>
                  <w:u w:val="single"/>
                </w:rPr>
                <w:t>https://m.edsoo.ru/863ca8fa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(пресса)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6">
              <w:r>
                <w:rPr>
                  <w:rFonts w:ascii="Times New Roman" w:hAnsi="Times New Roman"/>
                  <w:b w:val="false"/>
                  <w:i w:val="false"/>
                  <w:color w:val="0000ff"/>
                  <w:sz w:val="22"/>
                  <w:u w:val="single"/>
                </w:rPr>
                <w:t>https://m.edsoo.ru/863ca706</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(памятные даты)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7">
              <w:r>
                <w:rPr>
                  <w:rFonts w:ascii="Times New Roman" w:hAnsi="Times New Roman"/>
                  <w:b w:val="false"/>
                  <w:i w:val="false"/>
                  <w:color w:val="0000ff"/>
                  <w:sz w:val="22"/>
                  <w:u w:val="single"/>
                </w:rPr>
                <w:t>https://m.edsoo.ru/863cba34</w:t>
              </w:r>
            </w:hyperlink>
          </w:p>
        </w:tc>
      </w:tr>
      <w:tr>
        <w:trPr>
          <w:trHeight w:val="14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8">
              <w:r>
                <w:rPr>
                  <w:rFonts w:ascii="Times New Roman" w:hAnsi="Times New Roman"/>
                  <w:b w:val="false"/>
                  <w:i w:val="false"/>
                  <w:color w:val="0000ff"/>
                  <w:sz w:val="22"/>
                  <w:u w:val="single"/>
                </w:rPr>
                <w:t>https://m.edsoo.ru/863cb70a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(мифы и легенды)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(историческое наследие)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(мой город, село)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9">
              <w:r>
                <w:rPr>
                  <w:rFonts w:ascii="Times New Roman" w:hAnsi="Times New Roman"/>
                  <w:b w:val="false"/>
                  <w:i w:val="false"/>
                  <w:color w:val="0000ff"/>
                  <w:sz w:val="22"/>
                  <w:u w:val="single"/>
                </w:rPr>
                <w:t>https://m.edsoo.ru/863cb598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(фольклор)</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(музеи, картинные галереи)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(известные и популярные места)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(экстренные службы)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432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0">
              <w:r>
                <w:rPr>
                  <w:rFonts w:ascii="Times New Roman" w:hAnsi="Times New Roman"/>
                  <w:b w:val="false"/>
                  <w:i w:val="false"/>
                  <w:color w:val="0000ff"/>
                  <w:sz w:val="22"/>
                  <w:u w:val="single"/>
                </w:rPr>
                <w:t>https://m.edsoo.ru/863cb8d6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(художники)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1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1">
              <w:r>
                <w:rPr>
                  <w:rFonts w:ascii="Times New Roman" w:hAnsi="Times New Roman"/>
                  <w:b w:val="false"/>
                  <w:i w:val="false"/>
                  <w:color w:val="0000ff"/>
                  <w:sz w:val="22"/>
                  <w:u w:val="single"/>
                </w:rPr>
                <w:t>https://m.edsoo.ru/863cc0ec</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(музыканты)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2">
              <w:r>
                <w:rPr>
                  <w:rFonts w:ascii="Times New Roman" w:hAnsi="Times New Roman"/>
                  <w:b w:val="false"/>
                  <w:i w:val="false"/>
                  <w:color w:val="0000ff"/>
                  <w:sz w:val="22"/>
                  <w:u w:val="single"/>
                </w:rPr>
                <w:t>https://m.edsoo.ru/863cbcf0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(поэты)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3">
              <w:r>
                <w:rPr>
                  <w:rFonts w:ascii="Times New Roman" w:hAnsi="Times New Roman"/>
                  <w:b w:val="false"/>
                  <w:i w:val="false"/>
                  <w:color w:val="0000ff"/>
                  <w:sz w:val="22"/>
                  <w:u w:val="single"/>
                </w:rPr>
                <w:t>https://m.edsoo.ru/863cbba6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(мой пример для подражания)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4">
              <w:r>
                <w:rPr>
                  <w:rFonts w:ascii="Times New Roman" w:hAnsi="Times New Roman"/>
                  <w:b w:val="false"/>
                  <w:i w:val="false"/>
                  <w:color w:val="0000ff"/>
                  <w:sz w:val="22"/>
                  <w:u w:val="single"/>
                </w:rPr>
                <w:t>https://m.edsoo.ru/863cbed0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(исторические личности)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5">
              <w:r>
                <w:rPr>
                  <w:rFonts w:ascii="Times New Roman" w:hAnsi="Times New Roman"/>
                  <w:b w:val="false"/>
                  <w:i w:val="false"/>
                  <w:color w:val="0000ff"/>
                  <w:sz w:val="22"/>
                  <w:u w:val="single"/>
                </w:rPr>
                <w:t>https://m.edsoo.ru/863cc43e</w:t>
              </w:r>
            </w:hyperlink>
          </w:p>
        </w:tc>
      </w:tr>
      <w:tr>
        <w:trPr>
          <w:trHeight w:val="297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6">
              <w:r>
                <w:rPr>
                  <w:rFonts w:ascii="Times New Roman" w:hAnsi="Times New Roman"/>
                  <w:b w:val="false"/>
                  <w:i w:val="false"/>
                  <w:color w:val="0000ff"/>
                  <w:sz w:val="22"/>
                  <w:u w:val="single"/>
                </w:rPr>
                <w:t>https://m.edsoo.ru/863cc8f8</w:t>
              </w:r>
            </w:hyperlink>
          </w:p>
        </w:tc>
      </w:tr>
      <w:tr>
        <w:trPr>
          <w:trHeight w:val="71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7">
              <w:r>
                <w:rPr>
                  <w:rFonts w:ascii="Times New Roman" w:hAnsi="Times New Roman"/>
                  <w:b w:val="false"/>
                  <w:i w:val="false"/>
                  <w:color w:val="0000ff"/>
                  <w:sz w:val="22"/>
                  <w:u w:val="single"/>
                </w:rPr>
                <w:t>https://m.edsoo.ru/863cc8f8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8593785" w:id="16"/>
    <w:p>
      <w:pPr>
        <w:sectPr>
          <w:pgSz w:w="16383" w:h="11906" w:orient="landscape"/>
        </w:sectPr>
      </w:pPr>
    </w:p>
    <w:bookmarkEnd w:id="16"/>
    <w:bookmarkEnd w:id="15"/>
    <w:bookmarkStart w:name="block-8593786"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8593786" w:id="18"/>
    <w:p>
      <w:pPr>
        <w:sectPr>
          <w:pgSz w:w="11906" w:h="16383" w:orient="portrait"/>
        </w:sectPr>
      </w:pPr>
    </w:p>
    <w:bookmarkEnd w:id="18"/>
    <w:bookmarkEnd w:id="17"/>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287" w:hanging="360"/>
      </w:pPr>
      <w:rPr>
        <w:rFonts w:hint="default" w:ascii="Symbol" w:hAnsi="Symbol"/>
      </w:rPr>
    </w:lvl>
  </w:abstractNum>
  <w:abstractNum w:abstractNumId="2">
    <w:multiLevelType w:val="multilevel"/>
    <w:lvl w:ilvl="0">
      <w:start w:val="1"/>
      <w:numFmt w:val="bullet"/>
      <w:lvlText w:val=""/>
      <w:lvlJc w:val="left"/>
      <w:pPr>
        <w:ind w:left="1287" w:hanging="360"/>
      </w:pPr>
      <w:rPr>
        <w:rFonts w:hint="default" w:ascii="Symbol" w:hAnsi="Symbol"/>
      </w:rPr>
    </w:lvl>
  </w:abstractNum>
  <w:abstractNum w:abstractNumId="3">
    <w:multiLevelType w:val="multilevel"/>
    <w:lvl w:ilvl="0">
      <w:start w:val="1"/>
      <w:numFmt w:val="bullet"/>
      <w:lvlText w:val=""/>
      <w:lvlJc w:val="left"/>
      <w:pPr>
        <w:ind w:left="1287" w:hanging="360"/>
      </w:pPr>
      <w:rPr>
        <w:rFonts w:hint="default" w:ascii="Symbol" w:hAnsi="Symbol"/>
      </w:rPr>
    </w:lvl>
  </w:abstractNum>
  <w:abstractNum w:abstractNumId="4">
    <w:multiLevelType w:val="multilevel"/>
    <w:lvl w:ilvl="0">
      <w:start w:val="1"/>
      <w:numFmt w:val="bullet"/>
      <w:lvlText w:val=""/>
      <w:lvlJc w:val="left"/>
      <w:pPr>
        <w:ind w:left="1287" w:hanging="360"/>
      </w:pPr>
      <w:rPr>
        <w:rFonts w:hint="default" w:ascii="Symbol" w:hAnsi="Symbol"/>
      </w:rPr>
    </w:lvl>
  </w:abstractNum>
  <w:abstractNum w:abstractNumId="5">
    <w:multiLevelType w:val="multilevel"/>
    <w:lvl w:ilvl="0">
      <w:start w:val="1"/>
      <w:numFmt w:val="bullet"/>
      <w:lvlText w:val=""/>
      <w:lvlJc w:val="left"/>
      <w:pPr>
        <w:ind w:left="1287" w:hanging="360"/>
      </w:pPr>
      <w:rPr>
        <w:rFonts w:hint="default" w:ascii="Symbol" w:hAnsi="Symbol"/>
      </w:rPr>
    </w:lvl>
  </w:abstractNum>
  <w:abstractNum w:abstractNumId="6">
    <w:multiLevelType w:val="multilevel"/>
    <w:lvl w:ilvl="0">
      <w:start w:val="1"/>
      <w:numFmt w:val="bullet"/>
      <w:lvlText w:val=""/>
      <w:lvlJc w:val="left"/>
      <w:pPr>
        <w:ind w:left="1287" w:hanging="360"/>
      </w:pPr>
      <w:rPr>
        <w:rFonts w:hint="default" w:ascii="Symbol" w:hAnsi="Symbol"/>
      </w:rPr>
    </w:lvl>
  </w:abstractNum>
  <w:abstractNum w:abstractNumId="7">
    <w:multiLevelType w:val="multilevel"/>
    <w:lvl w:ilvl="0">
      <w:start w:val="1"/>
      <w:numFmt w:val="bullet"/>
      <w:lvlText w:val=""/>
      <w:lvlJc w:val="left"/>
      <w:pPr>
        <w:ind w:left="1287" w:hanging="360"/>
      </w:pPr>
      <w:rPr>
        <w:rFonts w:hint="default" w:ascii="Symbol" w:hAnsi="Symbol"/>
      </w:rPr>
    </w:lvl>
  </w:abstractNum>
  <w:abstractNum w:abstractNumId="8">
    <w:multiLevelType w:val="multilevel"/>
    <w:lvl w:ilvl="0">
      <w:start w:val="1"/>
      <w:numFmt w:val="bullet"/>
      <w:lvlText w:val=""/>
      <w:lvlJc w:val="left"/>
      <w:pPr>
        <w:ind w:left="1287"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1647" w:hanging="360"/>
      </w:pPr>
      <w:rPr>
        <w:rFonts w:hint="default" w:ascii="Symbol" w:hAnsi="Symbol"/>
      </w:rPr>
    </w:lvl>
  </w:abstractNum>
  <w:abstractNum w:abstractNumId="11">
    <w:multiLevelType w:val="multilevel"/>
    <w:lvl w:ilvl="0">
      <w:start w:val="1"/>
      <w:numFmt w:val="bullet"/>
      <w:lvlText w:val=""/>
      <w:lvlJc w:val="left"/>
      <w:pPr>
        <w:ind w:left="1647" w:hanging="360"/>
      </w:pPr>
      <w:rPr>
        <w:rFonts w:hint="default" w:ascii="Symbol" w:hAnsi="Symbol"/>
      </w:rPr>
    </w:lvl>
  </w:abstractNum>
  <w:abstractNum w:abstractNumId="12">
    <w:multiLevelType w:val="multilevel"/>
    <w:lvl w:ilvl="0">
      <w:start w:val="1"/>
      <w:numFmt w:val="bullet"/>
      <w:lvlText w:val=""/>
      <w:lvlJc w:val="left"/>
      <w:pPr>
        <w:ind w:left="1647" w:hanging="360"/>
      </w:pPr>
      <w:rPr>
        <w:rFonts w:hint="default" w:ascii="Symbol" w:hAnsi="Symbol"/>
      </w:rPr>
    </w:lvl>
  </w:abstractNum>
  <w:abstractNum w:abstractNumId="13">
    <w:multiLevelType w:val="multilevel"/>
    <w:lvl w:ilvl="0">
      <w:start w:val="1"/>
      <w:numFmt w:val="bullet"/>
      <w:lvlText w:val=""/>
      <w:lvlJc w:val="left"/>
      <w:pPr>
        <w:ind w:left="1647" w:hanging="360"/>
      </w:pPr>
      <w:rPr>
        <w:rFonts w:hint="default" w:ascii="Symbol" w:hAnsi="Symbol"/>
      </w:rPr>
    </w:lvl>
  </w:abstractNum>
  <w:abstractNum w:abstractNumId="14">
    <w:multiLevelType w:val="multilevel"/>
    <w:lvl w:ilvl="0">
      <w:start w:val="1"/>
      <w:numFmt w:val="bullet"/>
      <w:lvlText w:val=""/>
      <w:lvlJc w:val="left"/>
      <w:pPr>
        <w:ind w:left="1647" w:hanging="360"/>
      </w:pPr>
      <w:rPr>
        <w:rFonts w:hint="default" w:ascii="Symbol" w:hAnsi="Symbol"/>
      </w:rPr>
    </w:lvl>
  </w:abstractNum>
  <w:abstractNum w:abstractNumId="15">
    <w:multiLevelType w:val="multilevel"/>
    <w:lvl w:ilvl="0">
      <w:start w:val="1"/>
      <w:numFmt w:val="bullet"/>
      <w:lvlText w:val=""/>
      <w:lvlJc w:val="left"/>
      <w:pPr>
        <w:ind w:left="1647" w:hanging="360"/>
      </w:pPr>
      <w:rPr>
        <w:rFonts w:hint="default" w:ascii="Symbol" w:hAnsi="Symbol"/>
      </w:rPr>
    </w:lvl>
  </w:abstractNum>
  <w:abstractNum w:abstractNumId="16">
    <w:multiLevelType w:val="multilevel"/>
    <w:lvl w:ilvl="0">
      <w:start w:val="1"/>
      <w:numFmt w:val="bullet"/>
      <w:lvlText w:val=""/>
      <w:lvlJc w:val="left"/>
      <w:pPr>
        <w:ind w:left="1647" w:hanging="360"/>
      </w:pPr>
      <w:rPr>
        <w:rFonts w:hint="default" w:ascii="Symbol" w:hAnsi="Symbol"/>
      </w:rPr>
    </w:lvl>
  </w:abstractNum>
  <w:abstractNum w:abstractNumId="17">
    <w:multiLevelType w:val="multilevel"/>
    <w:lvl w:ilvl="0">
      <w:start w:val="1"/>
      <w:numFmt w:val="bullet"/>
      <w:lvlText w:val=""/>
      <w:lvlJc w:val="left"/>
      <w:pPr>
        <w:ind w:left="1647" w:hanging="360"/>
      </w:pPr>
      <w:rPr>
        <w:rFonts w:hint="default" w:ascii="Symbol" w:hAnsi="Symbol"/>
      </w:rPr>
    </w:lvl>
  </w:abstractNum>
  <w:abstractNum w:abstractNumId="18">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83514d30" Type="http://schemas.openxmlformats.org/officeDocument/2006/relationships/hyperlink" Id="rId4"/>
    <Relationship TargetMode="External" Target="https://m.edsoo.ru/83514d30" Type="http://schemas.openxmlformats.org/officeDocument/2006/relationships/hyperlink" Id="rId5"/>
    <Relationship TargetMode="External" Target="https://m.edsoo.ru/835159e2" Type="http://schemas.openxmlformats.org/officeDocument/2006/relationships/hyperlink" Id="rId6"/>
    <Relationship TargetMode="External" Target="https://m.edsoo.ru/83515bcc" Type="http://schemas.openxmlformats.org/officeDocument/2006/relationships/hyperlink" Id="rId7"/>
    <Relationship TargetMode="External" Target="https://m.edsoo.ru/83514efc" Type="http://schemas.openxmlformats.org/officeDocument/2006/relationships/hyperlink" Id="rId8"/>
    <Relationship TargetMode="External" Target="https://m.edsoo.ru/83516f40" Type="http://schemas.openxmlformats.org/officeDocument/2006/relationships/hyperlink" Id="rId9"/>
    <Relationship TargetMode="External" Target="https://m.edsoo.ru/8351712a" Type="http://schemas.openxmlformats.org/officeDocument/2006/relationships/hyperlink" Id="rId10"/>
    <Relationship TargetMode="External" Target="https://m.edsoo.ru/8351609a" Type="http://schemas.openxmlformats.org/officeDocument/2006/relationships/hyperlink" Id="rId11"/>
    <Relationship TargetMode="External" Target="https://m.edsoo.ru/83518002" Type="http://schemas.openxmlformats.org/officeDocument/2006/relationships/hyperlink" Id="rId12"/>
    <Relationship TargetMode="External" Target="https://m.edsoo.ru/83515ea6" Type="http://schemas.openxmlformats.org/officeDocument/2006/relationships/hyperlink" Id="rId13"/>
    <Relationship TargetMode="External" Target="https://m.edsoo.ru/83516252" Type="http://schemas.openxmlformats.org/officeDocument/2006/relationships/hyperlink" Id="rId14"/>
    <Relationship TargetMode="External" Target="https://m.edsoo.ru/8351655e" Type="http://schemas.openxmlformats.org/officeDocument/2006/relationships/hyperlink" Id="rId15"/>
    <Relationship TargetMode="External" Target="https://m.edsoo.ru/835163f6" Type="http://schemas.openxmlformats.org/officeDocument/2006/relationships/hyperlink" Id="rId16"/>
    <Relationship TargetMode="External" Target="https://m.edsoo.ru/83516c0c" Type="http://schemas.openxmlformats.org/officeDocument/2006/relationships/hyperlink" Id="rId17"/>
    <Relationship TargetMode="External" Target="https://m.edsoo.ru/83516dba" Type="http://schemas.openxmlformats.org/officeDocument/2006/relationships/hyperlink" Id="rId18"/>
    <Relationship TargetMode="External" Target="https://m.edsoo.ru/8351997a" Type="http://schemas.openxmlformats.org/officeDocument/2006/relationships/hyperlink" Id="rId19"/>
    <Relationship TargetMode="External" Target="https://m.edsoo.ru/8351760c" Type="http://schemas.openxmlformats.org/officeDocument/2006/relationships/hyperlink" Id="rId20"/>
    <Relationship TargetMode="External" Target="https://m.edsoo.ru/835196d2" Type="http://schemas.openxmlformats.org/officeDocument/2006/relationships/hyperlink" Id="rId21"/>
    <Relationship TargetMode="External" Target="https://m.edsoo.ru/83518174" Type="http://schemas.openxmlformats.org/officeDocument/2006/relationships/hyperlink" Id="rId22"/>
    <Relationship TargetMode="External" Target="https://m.edsoo.ru/83518174" Type="http://schemas.openxmlformats.org/officeDocument/2006/relationships/hyperlink" Id="rId23"/>
    <Relationship TargetMode="External" Target="https://m.edsoo.ru/8351a618" Type="http://schemas.openxmlformats.org/officeDocument/2006/relationships/hyperlink" Id="rId24"/>
    <Relationship TargetMode="External" Target="https://m.edsoo.ru/835197fe" Type="http://schemas.openxmlformats.org/officeDocument/2006/relationships/hyperlink" Id="rId25"/>
    <Relationship TargetMode="External" Target="https://m.edsoo.ru/83518e12" Type="http://schemas.openxmlformats.org/officeDocument/2006/relationships/hyperlink" Id="rId26"/>
    <Relationship TargetMode="External" Target="https://m.edsoo.ru/835193e4" Type="http://schemas.openxmlformats.org/officeDocument/2006/relationships/hyperlink" Id="rId27"/>
    <Relationship TargetMode="External" Target="https://m.edsoo.ru/83518cbe" Type="http://schemas.openxmlformats.org/officeDocument/2006/relationships/hyperlink" Id="rId28"/>
    <Relationship TargetMode="External" Target="https://m.edsoo.ru/8351c5bc" Type="http://schemas.openxmlformats.org/officeDocument/2006/relationships/hyperlink" Id="rId29"/>
    <Relationship TargetMode="External" Target="https://m.edsoo.ru/83519f10" Type="http://schemas.openxmlformats.org/officeDocument/2006/relationships/hyperlink" Id="rId30"/>
    <Relationship TargetMode="External" Target="https://m.edsoo.ru/83519f10" Type="http://schemas.openxmlformats.org/officeDocument/2006/relationships/hyperlink" Id="rId31"/>
    <Relationship TargetMode="External" Target="https://m.edsoo.ru/83519df8" Type="http://schemas.openxmlformats.org/officeDocument/2006/relationships/hyperlink" Id="rId32"/>
    <Relationship TargetMode="External" Target="https://m.edsoo.ru/8351a780" Type="http://schemas.openxmlformats.org/officeDocument/2006/relationships/hyperlink" Id="rId33"/>
    <Relationship TargetMode="External" Target="https://m.edsoo.ru/8351b414" Type="http://schemas.openxmlformats.org/officeDocument/2006/relationships/hyperlink" Id="rId34"/>
    <Relationship TargetMode="External" Target="https://m.edsoo.ru/83519ab0" Type="http://schemas.openxmlformats.org/officeDocument/2006/relationships/hyperlink" Id="rId35"/>
    <Relationship TargetMode="External" Target="https://m.edsoo.ru/8351b19e" Type="http://schemas.openxmlformats.org/officeDocument/2006/relationships/hyperlink" Id="rId36"/>
    <Relationship TargetMode="External" Target="https://m.edsoo.ru/8351b540" Type="http://schemas.openxmlformats.org/officeDocument/2006/relationships/hyperlink" Id="rId37"/>
    <Relationship TargetMode="External" Target="https://m.edsoo.ru/8351b78e" Type="http://schemas.openxmlformats.org/officeDocument/2006/relationships/hyperlink" Id="rId38"/>
    <Relationship TargetMode="External" Target="https://m.edsoo.ru/8351d818" Type="http://schemas.openxmlformats.org/officeDocument/2006/relationships/hyperlink" Id="rId39"/>
    <Relationship TargetMode="External" Target="https://m.edsoo.ru/8351c2b0" Type="http://schemas.openxmlformats.org/officeDocument/2006/relationships/hyperlink" Id="rId40"/>
    <Relationship TargetMode="External" Target="https://m.edsoo.ru/8351d552" Type="http://schemas.openxmlformats.org/officeDocument/2006/relationships/hyperlink" Id="rId41"/>
    <Relationship TargetMode="External" Target="https://m.edsoo.ru/8351d552" Type="http://schemas.openxmlformats.org/officeDocument/2006/relationships/hyperlink" Id="rId42"/>
    <Relationship TargetMode="External" Target="https://m.edsoo.ru/8351c896" Type="http://schemas.openxmlformats.org/officeDocument/2006/relationships/hyperlink" Id="rId43"/>
    <Relationship TargetMode="External" Target="https://m.edsoo.ru/8351dc1e" Type="http://schemas.openxmlformats.org/officeDocument/2006/relationships/hyperlink" Id="rId44"/>
    <Relationship TargetMode="External" Target="https://m.edsoo.ru/8351bf4a" Type="http://schemas.openxmlformats.org/officeDocument/2006/relationships/hyperlink" Id="rId45"/>
    <Relationship TargetMode="External" Target="https://m.edsoo.ru/8351c74c" Type="http://schemas.openxmlformats.org/officeDocument/2006/relationships/hyperlink" Id="rId46"/>
    <Relationship TargetMode="External" Target="https://m.edsoo.ru/8351d6e2" Type="http://schemas.openxmlformats.org/officeDocument/2006/relationships/hyperlink" Id="rId47"/>
    <Relationship TargetMode="External" Target="https://m.edsoo.ru/8351e452" Type="http://schemas.openxmlformats.org/officeDocument/2006/relationships/hyperlink" Id="rId48"/>
    <Relationship TargetMode="External" Target="https://m.edsoo.ru/8351d6e2" Type="http://schemas.openxmlformats.org/officeDocument/2006/relationships/hyperlink" Id="rId49"/>
    <Relationship TargetMode="External" Target="https://m.edsoo.ru/83520130" Type="http://schemas.openxmlformats.org/officeDocument/2006/relationships/hyperlink" Id="rId50"/>
    <Relationship TargetMode="External" Target="https://m.edsoo.ru/83520130" Type="http://schemas.openxmlformats.org/officeDocument/2006/relationships/hyperlink" Id="rId51"/>
    <Relationship TargetMode="External" Target="https://m.edsoo.ru/835182d2" Type="http://schemas.openxmlformats.org/officeDocument/2006/relationships/hyperlink" Id="rId52"/>
    <Relationship TargetMode="External" Target="https://m.edsoo.ru/83518444" Type="http://schemas.openxmlformats.org/officeDocument/2006/relationships/hyperlink" Id="rId53"/>
    <Relationship TargetMode="External" Target="https://m.edsoo.ru/8351e01a" Type="http://schemas.openxmlformats.org/officeDocument/2006/relationships/hyperlink" Id="rId54"/>
    <Relationship TargetMode="External" Target="https://m.edsoo.ru/83518cbe" Type="http://schemas.openxmlformats.org/officeDocument/2006/relationships/hyperlink" Id="rId55"/>
    <Relationship TargetMode="External" Target="https://m.edsoo.ru/8351e308" Type="http://schemas.openxmlformats.org/officeDocument/2006/relationships/hyperlink" Id="rId56"/>
    <Relationship TargetMode="External" Target="https://m.edsoo.ru/8351e6e6" Type="http://schemas.openxmlformats.org/officeDocument/2006/relationships/hyperlink" Id="rId57"/>
    <Relationship TargetMode="External" Target="https://m.edsoo.ru/8351eaec" Type="http://schemas.openxmlformats.org/officeDocument/2006/relationships/hyperlink" Id="rId58"/>
    <Relationship TargetMode="External" Target="https://m.edsoo.ru/8351e59c" Type="http://schemas.openxmlformats.org/officeDocument/2006/relationships/hyperlink" Id="rId59"/>
    <Relationship TargetMode="External" Target="https://m.edsoo.ru/8351fdd4" Type="http://schemas.openxmlformats.org/officeDocument/2006/relationships/hyperlink" Id="rId60"/>
    <Relationship TargetMode="External" Target="https://m.edsoo.ru/8351c134" Type="http://schemas.openxmlformats.org/officeDocument/2006/relationships/hyperlink" Id="rId61"/>
    <Relationship TargetMode="External" Target="https://m.edsoo.ru/83520266" Type="http://schemas.openxmlformats.org/officeDocument/2006/relationships/hyperlink" Id="rId62"/>
    <Relationship TargetMode="External" Target="https://m.edsoo.ru/8351f3c0" Type="http://schemas.openxmlformats.org/officeDocument/2006/relationships/hyperlink" Id="rId63"/>
    <Relationship TargetMode="External" Target="https://m.edsoo.ru/8351f4f6" Type="http://schemas.openxmlformats.org/officeDocument/2006/relationships/hyperlink" Id="rId64"/>
    <Relationship TargetMode="External" Target="https://m.edsoo.ru/8351fa14" Type="http://schemas.openxmlformats.org/officeDocument/2006/relationships/hyperlink" Id="rId65"/>
    <Relationship TargetMode="External" Target="https://m.edsoo.ru/8351fb7c" Type="http://schemas.openxmlformats.org/officeDocument/2006/relationships/hyperlink" Id="rId66"/>
    <Relationship TargetMode="External" Target="https://m.edsoo.ru/8351fcb2" Type="http://schemas.openxmlformats.org/officeDocument/2006/relationships/hyperlink" Id="rId67"/>
    <Relationship TargetMode="External" Target="https://m.edsoo.ru/8351feec" Type="http://schemas.openxmlformats.org/officeDocument/2006/relationships/hyperlink" Id="rId68"/>
    <Relationship TargetMode="External" Target="https://m.edsoo.ru/8352000e" Type="http://schemas.openxmlformats.org/officeDocument/2006/relationships/hyperlink" Id="rId69"/>
    <Relationship TargetMode="External" Target="https://m.edsoo.ru/83520266" Type="http://schemas.openxmlformats.org/officeDocument/2006/relationships/hyperlink" Id="rId70"/>
    <Relationship TargetMode="External" Target="https://m.edsoo.ru/8351c5bc" Type="http://schemas.openxmlformats.org/officeDocument/2006/relationships/hyperlink" Id="rId71"/>
    <Relationship TargetMode="External" Target="https://m.edsoo.ru/8352075c" Type="http://schemas.openxmlformats.org/officeDocument/2006/relationships/hyperlink" Id="rId72"/>
    <Relationship TargetMode="External" Target="https://m.edsoo.ru/8352089c" Type="http://schemas.openxmlformats.org/officeDocument/2006/relationships/hyperlink" Id="rId73"/>
    <Relationship TargetMode="External" Target="https://m.edsoo.ru/8351745e" Type="http://schemas.openxmlformats.org/officeDocument/2006/relationships/hyperlink" Id="rId74"/>
    <Relationship TargetMode="External" Target="https://m.edsoo.ru/835209d2" Type="http://schemas.openxmlformats.org/officeDocument/2006/relationships/hyperlink" Id="rId75"/>
    <Relationship TargetMode="External" Target="https://m.edsoo.ru/83520dce" Type="http://schemas.openxmlformats.org/officeDocument/2006/relationships/hyperlink" Id="rId76"/>
    <Relationship TargetMode="External" Target="https://m.edsoo.ru/83520dce" Type="http://schemas.openxmlformats.org/officeDocument/2006/relationships/hyperlink" Id="rId77"/>
    <Relationship TargetMode="External" Target="https://m.edsoo.ru/83521d78" Type="http://schemas.openxmlformats.org/officeDocument/2006/relationships/hyperlink" Id="rId78"/>
    <Relationship TargetMode="External" Target="https://m.edsoo.ru/83521ea4" Type="http://schemas.openxmlformats.org/officeDocument/2006/relationships/hyperlink" Id="rId79"/>
    <Relationship TargetMode="External" Target="https://m.edsoo.ru/83521fc6" Type="http://schemas.openxmlformats.org/officeDocument/2006/relationships/hyperlink" Id="rId80"/>
    <Relationship TargetMode="External" Target="https://m.edsoo.ru/83520ef0" Type="http://schemas.openxmlformats.org/officeDocument/2006/relationships/hyperlink" Id="rId81"/>
    <Relationship TargetMode="External" Target="https://m.edsoo.ru/83521472" Type="http://schemas.openxmlformats.org/officeDocument/2006/relationships/hyperlink" Id="rId82"/>
    <Relationship TargetMode="External" Target="https://m.edsoo.ru/83521030" Type="http://schemas.openxmlformats.org/officeDocument/2006/relationships/hyperlink" Id="rId83"/>
    <Relationship TargetMode="External" Target="https://m.edsoo.ru/83521922" Type="http://schemas.openxmlformats.org/officeDocument/2006/relationships/hyperlink" Id="rId84"/>
    <Relationship TargetMode="External" Target="https://m.edsoo.ru/835216d4" Type="http://schemas.openxmlformats.org/officeDocument/2006/relationships/hyperlink" Id="rId85"/>
    <Relationship TargetMode="External" Target="https://m.edsoo.ru/83521b7a" Type="http://schemas.openxmlformats.org/officeDocument/2006/relationships/hyperlink" Id="rId86"/>
    <Relationship TargetMode="External" Target="https://m.edsoo.ru/83521b7a" Type="http://schemas.openxmlformats.org/officeDocument/2006/relationships/hyperlink" Id="rId87"/>
    <Relationship TargetMode="External" Target="https://m.edsoo.ru/8352220a" Type="http://schemas.openxmlformats.org/officeDocument/2006/relationships/hyperlink" Id="rId88"/>
    <Relationship TargetMode="External" Target="https://m.edsoo.ru/835220de" Type="http://schemas.openxmlformats.org/officeDocument/2006/relationships/hyperlink" Id="rId89"/>
    <Relationship TargetMode="External" Target="https://m.edsoo.ru/83522cdc" Type="http://schemas.openxmlformats.org/officeDocument/2006/relationships/hyperlink" Id="rId90"/>
    <Relationship TargetMode="External" Target="https://m.edsoo.ru/83523d4e" Type="http://schemas.openxmlformats.org/officeDocument/2006/relationships/hyperlink" Id="rId91"/>
    <Relationship TargetMode="External" Target="https://m.edsoo.ru/83522336" Type="http://schemas.openxmlformats.org/officeDocument/2006/relationships/hyperlink" Id="rId92"/>
    <Relationship TargetMode="External" Target="https://m.edsoo.ru/835230ce" Type="http://schemas.openxmlformats.org/officeDocument/2006/relationships/hyperlink" Id="rId93"/>
    <Relationship TargetMode="External" Target="https://m.edsoo.ru/835230ce" Type="http://schemas.openxmlformats.org/officeDocument/2006/relationships/hyperlink" Id="rId94"/>
    <Relationship TargetMode="External" Target="https://m.edsoo.ru/8352320e" Type="http://schemas.openxmlformats.org/officeDocument/2006/relationships/hyperlink" Id="rId95"/>
    <Relationship TargetMode="External" Target="https://m.edsoo.ru/8352414a" Type="http://schemas.openxmlformats.org/officeDocument/2006/relationships/hyperlink" Id="rId96"/>
    <Relationship TargetMode="External" Target="https://m.edsoo.ru/8352414a" Type="http://schemas.openxmlformats.org/officeDocument/2006/relationships/hyperlink" Id="rId97"/>
    <Relationship TargetMode="External" Target="https://m.edsoo.ru/8352f73e" Type="http://schemas.openxmlformats.org/officeDocument/2006/relationships/hyperlink" Id="rId98"/>
    <Relationship TargetMode="External" Target="https://m.edsoo.ru/83522480" Type="http://schemas.openxmlformats.org/officeDocument/2006/relationships/hyperlink" Id="rId99"/>
    <Relationship TargetMode="External" Target="https://m.edsoo.ru/83522481" Type="http://schemas.openxmlformats.org/officeDocument/2006/relationships/hyperlink" Id="rId100"/>
    <Relationship TargetMode="External" Target="https://m.edsoo.ru/8352511c" Type="http://schemas.openxmlformats.org/officeDocument/2006/relationships/hyperlink" Id="rId101"/>
    <Relationship TargetMode="External" Target="https://m.edsoo.ru/83524960" Type="http://schemas.openxmlformats.org/officeDocument/2006/relationships/hyperlink" Id="rId102"/>
    <Relationship TargetMode="External" Target="https://m.edsoo.ru/8352593c" Type="http://schemas.openxmlformats.org/officeDocument/2006/relationships/hyperlink" Id="rId103"/>
    <Relationship TargetMode="External" Target="https://m.edsoo.ru/83525f18" Type="http://schemas.openxmlformats.org/officeDocument/2006/relationships/hyperlink" Id="rId104"/>
    <Relationship TargetMode="External" Target="https://m.edsoo.ru/83525f18" Type="http://schemas.openxmlformats.org/officeDocument/2006/relationships/hyperlink" Id="rId105"/>
    <Relationship TargetMode="External" Target="https://m.edsoo.ru/83526d5a" Type="http://schemas.openxmlformats.org/officeDocument/2006/relationships/hyperlink" Id="rId106"/>
    <Relationship TargetMode="External" Target="https://m.edsoo.ru/83526094" Type="http://schemas.openxmlformats.org/officeDocument/2006/relationships/hyperlink" Id="rId107"/>
    <Relationship TargetMode="External" Target="https://m.edsoo.ru/8351c436" Type="http://schemas.openxmlformats.org/officeDocument/2006/relationships/hyperlink" Id="rId108"/>
    <Relationship TargetMode="External" Target="https://m.edsoo.ru/835266ca" Type="http://schemas.openxmlformats.org/officeDocument/2006/relationships/hyperlink" Id="rId109"/>
    <Relationship TargetMode="External" Target="https://m.edsoo.ru/835288da" Type="http://schemas.openxmlformats.org/officeDocument/2006/relationships/hyperlink" Id="rId110"/>
    <Relationship TargetMode="External" Target="https://m.edsoo.ru/83528b3c" Type="http://schemas.openxmlformats.org/officeDocument/2006/relationships/hyperlink" Id="rId111"/>
    <Relationship TargetMode="External" Target="https://m.edsoo.ru/835293b6" Type="http://schemas.openxmlformats.org/officeDocument/2006/relationships/hyperlink" Id="rId112"/>
    <Relationship TargetMode="External" Target="https://m.edsoo.ru/8352905a" Type="http://schemas.openxmlformats.org/officeDocument/2006/relationships/hyperlink" Id="rId113"/>
    <Relationship TargetMode="External" Target="https://m.edsoo.ru/83528eac" Type="http://schemas.openxmlformats.org/officeDocument/2006/relationships/hyperlink" Id="rId114"/>
    <Relationship TargetMode="External" Target="https://m.edsoo.ru/83529208" Type="http://schemas.openxmlformats.org/officeDocument/2006/relationships/hyperlink" Id="rId115"/>
    <Relationship TargetMode="External" Target="https://m.edsoo.ru/83528cea" Type="http://schemas.openxmlformats.org/officeDocument/2006/relationships/hyperlink" Id="rId116"/>
    <Relationship TargetMode="External" Target="https://m.edsoo.ru/8352a05e" Type="http://schemas.openxmlformats.org/officeDocument/2006/relationships/hyperlink" Id="rId117"/>
    <Relationship TargetMode="External" Target="https://m.edsoo.ru/8352af04" Type="http://schemas.openxmlformats.org/officeDocument/2006/relationships/hyperlink" Id="rId118"/>
    <Relationship TargetMode="External" Target="https://m.edsoo.ru/8352ad42" Type="http://schemas.openxmlformats.org/officeDocument/2006/relationships/hyperlink" Id="rId119"/>
    <Relationship TargetMode="External" Target="https://m.edsoo.ru/8352ab80" Type="http://schemas.openxmlformats.org/officeDocument/2006/relationships/hyperlink" Id="rId120"/>
    <Relationship TargetMode="External" Target="https://m.edsoo.ru/8352a9d2" Type="http://schemas.openxmlformats.org/officeDocument/2006/relationships/hyperlink" Id="rId121"/>
    <Relationship TargetMode="External" Target="https://m.edsoo.ru/8352a824" Type="http://schemas.openxmlformats.org/officeDocument/2006/relationships/hyperlink" Id="rId122"/>
    <Relationship TargetMode="External" Target="https://m.edsoo.ru/83529f00" Type="http://schemas.openxmlformats.org/officeDocument/2006/relationships/hyperlink" Id="rId123"/>
    <Relationship TargetMode="External" Target="https://m.edsoo.ru/8352af04" Type="http://schemas.openxmlformats.org/officeDocument/2006/relationships/hyperlink" Id="rId124"/>
    <Relationship TargetMode="External" Target="https://m.edsoo.ru/8352ad42" Type="http://schemas.openxmlformats.org/officeDocument/2006/relationships/hyperlink" Id="rId125"/>
    <Relationship TargetMode="External" Target="https://m.edsoo.ru/8352ab80" Type="http://schemas.openxmlformats.org/officeDocument/2006/relationships/hyperlink" Id="rId126"/>
    <Relationship TargetMode="External" Target="https://m.edsoo.ru/8352a9d2" Type="http://schemas.openxmlformats.org/officeDocument/2006/relationships/hyperlink" Id="rId127"/>
    <Relationship TargetMode="External" Target="https://m.edsoo.ru/8352a824" Type="http://schemas.openxmlformats.org/officeDocument/2006/relationships/hyperlink" Id="rId128"/>
    <Relationship TargetMode="External" Target="https://m.edsoo.ru/8352af04" Type="http://schemas.openxmlformats.org/officeDocument/2006/relationships/hyperlink" Id="rId129"/>
    <Relationship TargetMode="External" Target="https://m.edsoo.ru/8352ad42" Type="http://schemas.openxmlformats.org/officeDocument/2006/relationships/hyperlink" Id="rId130"/>
    <Relationship TargetMode="External" Target="https://m.edsoo.ru/8352ab80" Type="http://schemas.openxmlformats.org/officeDocument/2006/relationships/hyperlink" Id="rId131"/>
    <Relationship TargetMode="External" Target="https://m.edsoo.ru/8352a9d2" Type="http://schemas.openxmlformats.org/officeDocument/2006/relationships/hyperlink" Id="rId132"/>
    <Relationship TargetMode="External" Target="https://m.edsoo.ru/8352a824" Type="http://schemas.openxmlformats.org/officeDocument/2006/relationships/hyperlink" Id="rId133"/>
    <Relationship TargetMode="External" Target="https://m.edsoo.ru/8352af04" Type="http://schemas.openxmlformats.org/officeDocument/2006/relationships/hyperlink" Id="rId134"/>
    <Relationship TargetMode="External" Target="https://m.edsoo.ru/8352ad42" Type="http://schemas.openxmlformats.org/officeDocument/2006/relationships/hyperlink" Id="rId135"/>
    <Relationship TargetMode="External" Target="https://m.edsoo.ru/8352ab80" Type="http://schemas.openxmlformats.org/officeDocument/2006/relationships/hyperlink" Id="rId136"/>
    <Relationship TargetMode="External" Target="https://m.edsoo.ru/8352a9d2" Type="http://schemas.openxmlformats.org/officeDocument/2006/relationships/hyperlink" Id="rId137"/>
    <Relationship TargetMode="External" Target="https://m.edsoo.ru/8352a824" Type="http://schemas.openxmlformats.org/officeDocument/2006/relationships/hyperlink" Id="rId138"/>
    <Relationship TargetMode="External" Target="https://m.edsoo.ru/8352af04" Type="http://schemas.openxmlformats.org/officeDocument/2006/relationships/hyperlink" Id="rId139"/>
    <Relationship TargetMode="External" Target="https://m.edsoo.ru/8352ad42" Type="http://schemas.openxmlformats.org/officeDocument/2006/relationships/hyperlink" Id="rId140"/>
    <Relationship TargetMode="External" Target="https://m.edsoo.ru/8352ab80" Type="http://schemas.openxmlformats.org/officeDocument/2006/relationships/hyperlink" Id="rId141"/>
    <Relationship TargetMode="External" Target="https://m.edsoo.ru/8352a9d2" Type="http://schemas.openxmlformats.org/officeDocument/2006/relationships/hyperlink" Id="rId142"/>
    <Relationship TargetMode="External" Target="https://m.edsoo.ru/8352a824" Type="http://schemas.openxmlformats.org/officeDocument/2006/relationships/hyperlink" Id="rId143"/>
    <Relationship TargetMode="External" Target="https://m.edsoo.ru/8352b508" Type="http://schemas.openxmlformats.org/officeDocument/2006/relationships/hyperlink" Id="rId144"/>
    <Relationship TargetMode="External" Target="https://m.edsoo.ru/8352b68e" Type="http://schemas.openxmlformats.org/officeDocument/2006/relationships/hyperlink" Id="rId145"/>
    <Relationship TargetMode="External" Target="https://m.edsoo.ru/8352b26a" Type="http://schemas.openxmlformats.org/officeDocument/2006/relationships/hyperlink" Id="rId146"/>
    <Relationship TargetMode="External" Target="https://m.edsoo.ru/8352b0a8" Type="http://schemas.openxmlformats.org/officeDocument/2006/relationships/hyperlink" Id="rId147"/>
    <Relationship TargetMode="External" Target="https://m.edsoo.ru/8352b800" Type="http://schemas.openxmlformats.org/officeDocument/2006/relationships/hyperlink" Id="rId148"/>
    <Relationship TargetMode="External" Target="https://m.edsoo.ru/8352b9ea" Type="http://schemas.openxmlformats.org/officeDocument/2006/relationships/hyperlink" Id="rId149"/>
    <Relationship TargetMode="External" Target="https://m.edsoo.ru/8352b508" Type="http://schemas.openxmlformats.org/officeDocument/2006/relationships/hyperlink" Id="rId150"/>
    <Relationship TargetMode="External" Target="https://m.edsoo.ru/8352b68e" Type="http://schemas.openxmlformats.org/officeDocument/2006/relationships/hyperlink" Id="rId151"/>
    <Relationship TargetMode="External" Target="https://m.edsoo.ru/8352bb8e" Type="http://schemas.openxmlformats.org/officeDocument/2006/relationships/hyperlink" Id="rId152"/>
    <Relationship TargetMode="External" Target="https://m.edsoo.ru/8352bb8e" Type="http://schemas.openxmlformats.org/officeDocument/2006/relationships/hyperlink" Id="rId153"/>
    <Relationship TargetMode="External" Target="https://m.edsoo.ru/83538ab4" Type="http://schemas.openxmlformats.org/officeDocument/2006/relationships/hyperlink" Id="rId154"/>
    <Relationship TargetMode="External" Target="https://m.edsoo.ru/8353832a" Type="http://schemas.openxmlformats.org/officeDocument/2006/relationships/hyperlink" Id="rId155"/>
    <Relationship TargetMode="External" Target="https://m.edsoo.ru/835385dc" Type="http://schemas.openxmlformats.org/officeDocument/2006/relationships/hyperlink" Id="rId156"/>
    <Relationship TargetMode="External" Target="https://m.edsoo.ru/8352c5fc" Type="http://schemas.openxmlformats.org/officeDocument/2006/relationships/hyperlink" Id="rId157"/>
    <Relationship TargetMode="External" Target="https://m.edsoo.ru/8352c782" Type="http://schemas.openxmlformats.org/officeDocument/2006/relationships/hyperlink" Id="rId158"/>
    <Relationship TargetMode="External" Target="https://m.edsoo.ru/8352d06a" Type="http://schemas.openxmlformats.org/officeDocument/2006/relationships/hyperlink" Id="rId159"/>
    <Relationship TargetMode="External" Target="https://m.edsoo.ru/8352d218" Type="http://schemas.openxmlformats.org/officeDocument/2006/relationships/hyperlink" Id="rId160"/>
    <Relationship TargetMode="External" Target="https://m.edsoo.ru/8352d3da" Type="http://schemas.openxmlformats.org/officeDocument/2006/relationships/hyperlink" Id="rId161"/>
    <Relationship TargetMode="External" Target="https://m.edsoo.ru/8352d57e" Type="http://schemas.openxmlformats.org/officeDocument/2006/relationships/hyperlink" Id="rId162"/>
    <Relationship TargetMode="External" Target="https://m.edsoo.ru/8352d57e" Type="http://schemas.openxmlformats.org/officeDocument/2006/relationships/hyperlink" Id="rId163"/>
    <Relationship TargetMode="External" Target="https://m.edsoo.ru/8352e2bc" Type="http://schemas.openxmlformats.org/officeDocument/2006/relationships/hyperlink" Id="rId164"/>
    <Relationship TargetMode="External" Target="https://m.edsoo.ru/8352d77c" Type="http://schemas.openxmlformats.org/officeDocument/2006/relationships/hyperlink" Id="rId165"/>
    <Relationship TargetMode="External" Target="https://m.edsoo.ru/8352e438" Type="http://schemas.openxmlformats.org/officeDocument/2006/relationships/hyperlink" Id="rId166"/>
    <Relationship TargetMode="External" Target="https://m.edsoo.ru/8352e6cc" Type="http://schemas.openxmlformats.org/officeDocument/2006/relationships/hyperlink" Id="rId167"/>
    <Relationship TargetMode="External" Target="https://m.edsoo.ru/8352dc40" Type="http://schemas.openxmlformats.org/officeDocument/2006/relationships/hyperlink" Id="rId168"/>
    <Relationship TargetMode="External" Target="https://m.edsoo.ru/8352de34" Type="http://schemas.openxmlformats.org/officeDocument/2006/relationships/hyperlink" Id="rId169"/>
    <Relationship TargetMode="External" Target="https://m.edsoo.ru/8352e582" Type="http://schemas.openxmlformats.org/officeDocument/2006/relationships/hyperlink" Id="rId170"/>
    <Relationship TargetMode="External" Target="https://m.edsoo.ru/8352ee10" Type="http://schemas.openxmlformats.org/officeDocument/2006/relationships/hyperlink" Id="rId171"/>
    <Relationship TargetMode="External" Target="https://m.edsoo.ru/8352f144" Type="http://schemas.openxmlformats.org/officeDocument/2006/relationships/hyperlink" Id="rId172"/>
    <Relationship TargetMode="External" Target="https://m.edsoo.ru/8352eb86" Type="http://schemas.openxmlformats.org/officeDocument/2006/relationships/hyperlink" Id="rId173"/>
    <Relationship TargetMode="External" Target="https://m.edsoo.ru/8352eb86" Type="http://schemas.openxmlformats.org/officeDocument/2006/relationships/hyperlink" Id="rId174"/>
    <Relationship TargetMode="External" Target="https://m.edsoo.ru/8352f3b0" Type="http://schemas.openxmlformats.org/officeDocument/2006/relationships/hyperlink" Id="rId175"/>
    <Relationship TargetMode="External" Target="https://m.edsoo.ru/8352f86a" Type="http://schemas.openxmlformats.org/officeDocument/2006/relationships/hyperlink" Id="rId176"/>
    <Relationship TargetMode="External" Target="https://m.edsoo.ru/835312aa" Type="http://schemas.openxmlformats.org/officeDocument/2006/relationships/hyperlink" Id="rId177"/>
    <Relationship TargetMode="External" Target="https://m.edsoo.ru/83530a30" Type="http://schemas.openxmlformats.org/officeDocument/2006/relationships/hyperlink" Id="rId178"/>
    <Relationship TargetMode="External" Target="https://m.edsoo.ru/8353117e" Type="http://schemas.openxmlformats.org/officeDocument/2006/relationships/hyperlink" Id="rId179"/>
    <Relationship TargetMode="External" Target="https://m.edsoo.ru/83531c3c" Type="http://schemas.openxmlformats.org/officeDocument/2006/relationships/hyperlink" Id="rId180"/>
    <Relationship TargetMode="External" Target="https://m.edsoo.ru/83531c3c" Type="http://schemas.openxmlformats.org/officeDocument/2006/relationships/hyperlink" Id="rId181"/>
    <Relationship TargetMode="External" Target="https://m.edsoo.ru/83531d5e" Type="http://schemas.openxmlformats.org/officeDocument/2006/relationships/hyperlink" Id="rId182"/>
    <Relationship TargetMode="External" Target="https://m.edsoo.ru/83532d08" Type="http://schemas.openxmlformats.org/officeDocument/2006/relationships/hyperlink" Id="rId183"/>
    <Relationship TargetMode="External" Target="https://m.edsoo.ru/83532d08" Type="http://schemas.openxmlformats.org/officeDocument/2006/relationships/hyperlink" Id="rId184"/>
    <Relationship TargetMode="External" Target="https://m.edsoo.ru/835338a2" Type="http://schemas.openxmlformats.org/officeDocument/2006/relationships/hyperlink" Id="rId185"/>
    <Relationship TargetMode="External" Target="https://m.edsoo.ru/83533d2a" Type="http://schemas.openxmlformats.org/officeDocument/2006/relationships/hyperlink" Id="rId186"/>
    <Relationship TargetMode="External" Target="https://m.edsoo.ru/83533564" Type="http://schemas.openxmlformats.org/officeDocument/2006/relationships/hyperlink" Id="rId187"/>
    <Relationship TargetMode="External" Target="https://m.edsoo.ru/8352827c" Type="http://schemas.openxmlformats.org/officeDocument/2006/relationships/hyperlink" Id="rId188"/>
    <Relationship TargetMode="External" Target="https://m.edsoo.ru/83533b4a" Type="http://schemas.openxmlformats.org/officeDocument/2006/relationships/hyperlink" Id="rId189"/>
    <Relationship TargetMode="External" Target="https://m.edsoo.ru/83533a14" Type="http://schemas.openxmlformats.org/officeDocument/2006/relationships/hyperlink" Id="rId190"/>
    <Relationship TargetMode="External" Target="https://m.edsoo.ru/835340a4" Type="http://schemas.openxmlformats.org/officeDocument/2006/relationships/hyperlink" Id="rId191"/>
    <Relationship TargetMode="External" Target="https://m.edsoo.ru/83533e42" Type="http://schemas.openxmlformats.org/officeDocument/2006/relationships/hyperlink" Id="rId192"/>
    <Relationship TargetMode="External" Target="https://m.edsoo.ru/83533f78" Type="http://schemas.openxmlformats.org/officeDocument/2006/relationships/hyperlink" Id="rId193"/>
    <Relationship TargetMode="External" Target="https://m.edsoo.ru/8353422a" Type="http://schemas.openxmlformats.org/officeDocument/2006/relationships/hyperlink" Id="rId194"/>
    <Relationship TargetMode="External" Target="https://m.edsoo.ru/83534360" Type="http://schemas.openxmlformats.org/officeDocument/2006/relationships/hyperlink" Id="rId195"/>
    <Relationship TargetMode="External" Target="https://m.edsoo.ru/83529a78" Type="http://schemas.openxmlformats.org/officeDocument/2006/relationships/hyperlink" Id="rId196"/>
    <Relationship TargetMode="External" Target="https://m.edsoo.ru/83529a79" Type="http://schemas.openxmlformats.org/officeDocument/2006/relationships/hyperlink" Id="rId197"/>
    <Relationship TargetMode="External" Target="https://m.edsoo.ru/83529884" Type="http://schemas.openxmlformats.org/officeDocument/2006/relationships/hyperlink" Id="rId198"/>
    <Relationship TargetMode="External" Target="https://m.edsoo.ru/83529bfe" Type="http://schemas.openxmlformats.org/officeDocument/2006/relationships/hyperlink" Id="rId199"/>
    <Relationship TargetMode="External" Target="https://m.edsoo.ru/83529582" Type="http://schemas.openxmlformats.org/officeDocument/2006/relationships/hyperlink" Id="rId200"/>
    <Relationship TargetMode="External" Target="https://m.edsoo.ru/83534496" Type="http://schemas.openxmlformats.org/officeDocument/2006/relationships/hyperlink" Id="rId201"/>
    <Relationship TargetMode="External" Target="https://m.edsoo.ru/83534838" Type="http://schemas.openxmlformats.org/officeDocument/2006/relationships/hyperlink" Id="rId202"/>
    <Relationship TargetMode="External" Target="https://m.edsoo.ru/83534b08" Type="http://schemas.openxmlformats.org/officeDocument/2006/relationships/hyperlink" Id="rId203"/>
    <Relationship TargetMode="External" Target="https://m.edsoo.ru/83529d8e" Type="http://schemas.openxmlformats.org/officeDocument/2006/relationships/hyperlink" Id="rId204"/>
    <Relationship TargetMode="External" Target="https://m.edsoo.ru/835349d2" Type="http://schemas.openxmlformats.org/officeDocument/2006/relationships/hyperlink" Id="rId205"/>
    <Relationship TargetMode="External" Target="https://m.edsoo.ru/83534c16" Type="http://schemas.openxmlformats.org/officeDocument/2006/relationships/hyperlink" Id="rId206"/>
    <Relationship TargetMode="External" Target="https://m.edsoo.ru/8353599a" Type="http://schemas.openxmlformats.org/officeDocument/2006/relationships/hyperlink" Id="rId207"/>
    <Relationship TargetMode="External" Target="https://m.edsoo.ru/83534edc" Type="http://schemas.openxmlformats.org/officeDocument/2006/relationships/hyperlink" Id="rId208"/>
    <Relationship TargetMode="External" Target="https://m.edsoo.ru/8353536e" Type="http://schemas.openxmlformats.org/officeDocument/2006/relationships/hyperlink" Id="rId209"/>
    <Relationship TargetMode="External" Target="https://m.edsoo.ru/8353579c" Type="http://schemas.openxmlformats.org/officeDocument/2006/relationships/hyperlink" Id="rId210"/>
    <Relationship TargetMode="External" Target="https://m.edsoo.ru/8353599a" Type="http://schemas.openxmlformats.org/officeDocument/2006/relationships/hyperlink" Id="rId211"/>
    <Relationship TargetMode="External" Target="https://m.edsoo.ru/83535120" Type="http://schemas.openxmlformats.org/officeDocument/2006/relationships/hyperlink" Id="rId212"/>
    <Relationship TargetMode="External" Target="https://m.edsoo.ru/83535558" Type="http://schemas.openxmlformats.org/officeDocument/2006/relationships/hyperlink" Id="rId213"/>
    <Relationship TargetMode="External" Target="https://m.edsoo.ru/83535008" Type="http://schemas.openxmlformats.org/officeDocument/2006/relationships/hyperlink" Id="rId214"/>
    <Relationship TargetMode="External" Target="https://m.edsoo.ru/83534d42" Type="http://schemas.openxmlformats.org/officeDocument/2006/relationships/hyperlink" Id="rId215"/>
    <Relationship TargetMode="External" Target="https://m.edsoo.ru/8352af04" Type="http://schemas.openxmlformats.org/officeDocument/2006/relationships/hyperlink" Id="rId216"/>
    <Relationship TargetMode="External" Target="https://m.edsoo.ru/83535c4c" Type="http://schemas.openxmlformats.org/officeDocument/2006/relationships/hyperlink" Id="rId217"/>
    <Relationship TargetMode="External" Target="https://m.edsoo.ru/8352a202" Type="http://schemas.openxmlformats.org/officeDocument/2006/relationships/hyperlink" Id="rId218"/>
    <Relationship TargetMode="External" Target="https://m.edsoo.ru/83535b16" Type="http://schemas.openxmlformats.org/officeDocument/2006/relationships/hyperlink" Id="rId219"/>
    <Relationship TargetMode="External" Target="https://m.edsoo.ru/83535b16" Type="http://schemas.openxmlformats.org/officeDocument/2006/relationships/hyperlink" Id="rId220"/>
    <Relationship TargetMode="External" Target="https://m.edsoo.ru/83535f1c" Type="http://schemas.openxmlformats.org/officeDocument/2006/relationships/hyperlink" Id="rId221"/>
    <Relationship TargetMode="External" Target="https://m.edsoo.ru/83535f1c" Type="http://schemas.openxmlformats.org/officeDocument/2006/relationships/hyperlink" Id="rId222"/>
    <Relationship TargetMode="External" Target="https://m.edsoo.ru/83535d8c" Type="http://schemas.openxmlformats.org/officeDocument/2006/relationships/hyperlink" Id="rId223"/>
    <Relationship TargetMode="External" Target="https://m.edsoo.ru/83536296" Type="http://schemas.openxmlformats.org/officeDocument/2006/relationships/hyperlink" Id="rId224"/>
    <Relationship TargetMode="External" Target="https://m.edsoo.ru/8353616a" Type="http://schemas.openxmlformats.org/officeDocument/2006/relationships/hyperlink" Id="rId225"/>
    <Relationship TargetMode="External" Target="https://m.edsoo.ru/8353616a" Type="http://schemas.openxmlformats.org/officeDocument/2006/relationships/hyperlink" Id="rId226"/>
    <Relationship TargetMode="External" Target="https://m.edsoo.ru/835363b8" Type="http://schemas.openxmlformats.org/officeDocument/2006/relationships/hyperlink" Id="rId227"/>
    <Relationship TargetMode="External" Target="https://m.edsoo.ru/83535f1c" Type="http://schemas.openxmlformats.org/officeDocument/2006/relationships/hyperlink" Id="rId228"/>
    <Relationship TargetMode="External" Target="https://m.edsoo.ru/83535d8c" Type="http://schemas.openxmlformats.org/officeDocument/2006/relationships/hyperlink" Id="rId229"/>
    <Relationship TargetMode="External" Target="https://m.edsoo.ru/8353658e" Type="http://schemas.openxmlformats.org/officeDocument/2006/relationships/hyperlink" Id="rId230"/>
    <Relationship TargetMode="External" Target="https://m.edsoo.ru/8353658e" Type="http://schemas.openxmlformats.org/officeDocument/2006/relationships/hyperlink" Id="rId231"/>
    <Relationship TargetMode="External" Target="https://m.edsoo.ru/835366ec" Type="http://schemas.openxmlformats.org/officeDocument/2006/relationships/hyperlink" Id="rId232"/>
    <Relationship TargetMode="External" Target="https://m.edsoo.ru/8353731c" Type="http://schemas.openxmlformats.org/officeDocument/2006/relationships/hyperlink" Id="rId233"/>
    <Relationship TargetMode="External" Target="https://m.edsoo.ru/83537074" Type="http://schemas.openxmlformats.org/officeDocument/2006/relationships/hyperlink" Id="rId234"/>
    <Relationship TargetMode="External" Target="https://m.edsoo.ru/83536930" Type="http://schemas.openxmlformats.org/officeDocument/2006/relationships/hyperlink" Id="rId235"/>
    <Relationship TargetMode="External" Target="https://m.edsoo.ru/83537196" Type="http://schemas.openxmlformats.org/officeDocument/2006/relationships/hyperlink" Id="rId236"/>
    <Relationship TargetMode="External" Target="https://m.edsoo.ru/83536aa2" Type="http://schemas.openxmlformats.org/officeDocument/2006/relationships/hyperlink" Id="rId237"/>
    <Relationship TargetMode="External" Target="https://m.edsoo.ru/8352c0ca" Type="http://schemas.openxmlformats.org/officeDocument/2006/relationships/hyperlink" Id="rId238"/>
    <Relationship TargetMode="External" Target="https://m.edsoo.ru/8352bd3c" Type="http://schemas.openxmlformats.org/officeDocument/2006/relationships/hyperlink" Id="rId239"/>
    <Relationship TargetMode="External" Target="https://m.edsoo.ru/8352c49e" Type="http://schemas.openxmlformats.org/officeDocument/2006/relationships/hyperlink" Id="rId240"/>
    <Relationship TargetMode="External" Target="https://m.edsoo.ru/8352ca5c" Type="http://schemas.openxmlformats.org/officeDocument/2006/relationships/hyperlink" Id="rId241"/>
    <Relationship TargetMode="External" Target="https://m.edsoo.ru/8353680e" Type="http://schemas.openxmlformats.org/officeDocument/2006/relationships/hyperlink" Id="rId242"/>
    <Relationship TargetMode="External" Target="https://m.edsoo.ru/83536cfa" Type="http://schemas.openxmlformats.org/officeDocument/2006/relationships/hyperlink" Id="rId243"/>
    <Relationship TargetMode="External" Target="https://m.edsoo.ru/8352bef4" Type="http://schemas.openxmlformats.org/officeDocument/2006/relationships/hyperlink" Id="rId244"/>
    <Relationship TargetMode="External" Target="https://m.edsoo.ru/8352c30e" Type="http://schemas.openxmlformats.org/officeDocument/2006/relationships/hyperlink" Id="rId245"/>
    <Relationship TargetMode="External" Target="https://m.edsoo.ru/83537466" Type="http://schemas.openxmlformats.org/officeDocument/2006/relationships/hyperlink" Id="rId246"/>
    <Relationship TargetMode="External" Target="https://m.edsoo.ru/83537466" Type="http://schemas.openxmlformats.org/officeDocument/2006/relationships/hyperlink" Id="rId247"/>
    <Relationship TargetMode="External" Target="https://m.edsoo.ru/8353759c" Type="http://schemas.openxmlformats.org/officeDocument/2006/relationships/hyperlink" Id="rId248"/>
    <Relationship TargetMode="External" Target="https://m.edsoo.ru/83537754" Type="http://schemas.openxmlformats.org/officeDocument/2006/relationships/hyperlink" Id="rId249"/>
    <Relationship TargetMode="External" Target="https://m.edsoo.ru/83537aa6" Type="http://schemas.openxmlformats.org/officeDocument/2006/relationships/hyperlink" Id="rId250"/>
    <Relationship TargetMode="External" Target="https://m.edsoo.ru/83537aa6" Type="http://schemas.openxmlformats.org/officeDocument/2006/relationships/hyperlink" Id="rId251"/>
    <Relationship TargetMode="External" Target="https://m.edsoo.ru/835388a2" Type="http://schemas.openxmlformats.org/officeDocument/2006/relationships/hyperlink" Id="rId252"/>
    <Relationship TargetMode="External" Target="https://m.edsoo.ru/8353798e" Type="http://schemas.openxmlformats.org/officeDocument/2006/relationships/hyperlink" Id="rId253"/>
    <Relationship TargetMode="External" Target="https://m.edsoo.ru/83537fe2" Type="http://schemas.openxmlformats.org/officeDocument/2006/relationships/hyperlink" Id="rId254"/>
    <Relationship TargetMode="External" Target="https://m.edsoo.ru/8352e00a" Type="http://schemas.openxmlformats.org/officeDocument/2006/relationships/hyperlink" Id="rId255"/>
    <Relationship TargetMode="External" Target="https://m.edsoo.ru/83537bc8" Type="http://schemas.openxmlformats.org/officeDocument/2006/relationships/hyperlink" Id="rId256"/>
    <Relationship TargetMode="External" Target="https://m.edsoo.ru/83538140" Type="http://schemas.openxmlformats.org/officeDocument/2006/relationships/hyperlink" Id="rId257"/>
    <Relationship TargetMode="External" Target="https://m.edsoo.ru/83538d3e" Type="http://schemas.openxmlformats.org/officeDocument/2006/relationships/hyperlink" Id="rId258"/>
    <Relationship TargetMode="External" Target="https://m.edsoo.ru/83538d3e" Type="http://schemas.openxmlformats.org/officeDocument/2006/relationships/hyperlink" Id="rId259"/>
    <Relationship TargetMode="External" Target="https://m.edsoo.ru/83538eec" Type="http://schemas.openxmlformats.org/officeDocument/2006/relationships/hyperlink" Id="rId260"/>
    <Relationship TargetMode="External" Target="https://m.edsoo.ru/8353a5b2" Type="http://schemas.openxmlformats.org/officeDocument/2006/relationships/hyperlink" Id="rId261"/>
    <Relationship TargetMode="External" Target="https://m.edsoo.ru/8353986a" Type="http://schemas.openxmlformats.org/officeDocument/2006/relationships/hyperlink" Id="rId262"/>
    <Relationship TargetMode="External" Target="https://m.edsoo.ru/83539040" Type="http://schemas.openxmlformats.org/officeDocument/2006/relationships/hyperlink" Id="rId263"/>
    <Relationship TargetMode="External" Target="https://m.edsoo.ru/83539180" Type="http://schemas.openxmlformats.org/officeDocument/2006/relationships/hyperlink" Id="rId264"/>
    <Relationship TargetMode="External" Target="https://m.edsoo.ru/83539522" Type="http://schemas.openxmlformats.org/officeDocument/2006/relationships/hyperlink" Id="rId265"/>
    <Relationship TargetMode="External" Target="https://m.edsoo.ru/83539d42" Type="http://schemas.openxmlformats.org/officeDocument/2006/relationships/hyperlink" Id="rId266"/>
    <Relationship TargetMode="External" Target="https://m.edsoo.ru/835392d4" Type="http://schemas.openxmlformats.org/officeDocument/2006/relationships/hyperlink" Id="rId267"/>
    <Relationship TargetMode="External" Target="https://m.edsoo.ru/83539b4e" Type="http://schemas.openxmlformats.org/officeDocument/2006/relationships/hyperlink" Id="rId268"/>
    <Relationship TargetMode="External" Target="https://m.edsoo.ru/83539f18" Type="http://schemas.openxmlformats.org/officeDocument/2006/relationships/hyperlink" Id="rId269"/>
    <Relationship TargetMode="External" Target="https://m.edsoo.ru/8353a7b0" Type="http://schemas.openxmlformats.org/officeDocument/2006/relationships/hyperlink" Id="rId270"/>
    <Relationship TargetMode="External" Target="https://m.edsoo.ru/8353a9e0" Type="http://schemas.openxmlformats.org/officeDocument/2006/relationships/hyperlink" Id="rId271"/>
    <Relationship TargetMode="External" Target="https://m.edsoo.ru/835396d0" Type="http://schemas.openxmlformats.org/officeDocument/2006/relationships/hyperlink" Id="rId272"/>
    <Relationship TargetMode="External" Target="https://m.edsoo.ru/8353a10c" Type="http://schemas.openxmlformats.org/officeDocument/2006/relationships/hyperlink" Id="rId273"/>
    <Relationship TargetMode="External" Target="https://m.edsoo.ru/8353a3aa" Type="http://schemas.openxmlformats.org/officeDocument/2006/relationships/hyperlink" Id="rId274"/>
    <Relationship TargetMode="External" Target="https://m.edsoo.ru/8353ac92" Type="http://schemas.openxmlformats.org/officeDocument/2006/relationships/hyperlink" Id="rId275"/>
    <Relationship TargetMode="External" Target="https://m.edsoo.ru/8353ac92" Type="http://schemas.openxmlformats.org/officeDocument/2006/relationships/hyperlink" Id="rId276"/>
    <Relationship TargetMode="External" Target="https://m.edsoo.ru/83531ab6" Type="http://schemas.openxmlformats.org/officeDocument/2006/relationships/hyperlink" Id="rId277"/>
    <Relationship TargetMode="External" Target="https://m.edsoo.ru/8352cde0" Type="http://schemas.openxmlformats.org/officeDocument/2006/relationships/hyperlink" Id="rId278"/>
    <Relationship TargetMode="External" Target="https://m.edsoo.ru/83530c06" Type="http://schemas.openxmlformats.org/officeDocument/2006/relationships/hyperlink" Id="rId279"/>
    <Relationship TargetMode="External" Target="https://m.edsoo.ru/83530d78" Type="http://schemas.openxmlformats.org/officeDocument/2006/relationships/hyperlink" Id="rId280"/>
    <Relationship TargetMode="External" Target="https://m.edsoo.ru/83530e9a" Type="http://schemas.openxmlformats.org/officeDocument/2006/relationships/hyperlink" Id="rId281"/>
    <Relationship TargetMode="External" Target="https://m.edsoo.ru/83530166" Type="http://schemas.openxmlformats.org/officeDocument/2006/relationships/hyperlink" Id="rId282"/>
    <Relationship TargetMode="External" Target="https://m.edsoo.ru/8353b660" Type="http://schemas.openxmlformats.org/officeDocument/2006/relationships/hyperlink" Id="rId283"/>
    <Relationship TargetMode="External" Target="https://m.edsoo.ru/835304e0" Type="http://schemas.openxmlformats.org/officeDocument/2006/relationships/hyperlink" Id="rId284"/>
    <Relationship TargetMode="External" Target="https://m.edsoo.ru/8353ae68" Type="http://schemas.openxmlformats.org/officeDocument/2006/relationships/hyperlink" Id="rId285"/>
    <Relationship TargetMode="External" Target="https://m.edsoo.ru/8353ebc6" Type="http://schemas.openxmlformats.org/officeDocument/2006/relationships/hyperlink" Id="rId286"/>
    <Relationship TargetMode="External" Target="https://m.edsoo.ru/8353204c" Type="http://schemas.openxmlformats.org/officeDocument/2006/relationships/hyperlink" Id="rId287"/>
    <Relationship TargetMode="External" Target="https://m.edsoo.ru/8353e2fc" Type="http://schemas.openxmlformats.org/officeDocument/2006/relationships/hyperlink" Id="rId288"/>
    <Relationship TargetMode="External" Target="https://m.edsoo.ru/8353e086" Type="http://schemas.openxmlformats.org/officeDocument/2006/relationships/hyperlink" Id="rId289"/>
    <Relationship TargetMode="External" Target="https://m.edsoo.ru/8353e1c6" Type="http://schemas.openxmlformats.org/officeDocument/2006/relationships/hyperlink" Id="rId290"/>
    <Relationship TargetMode="External" Target="https://m.edsoo.ru/8353e54a" Type="http://schemas.openxmlformats.org/officeDocument/2006/relationships/hyperlink" Id="rId291"/>
    <Relationship TargetMode="External" Target="https://m.edsoo.ru/8353e54a" Type="http://schemas.openxmlformats.org/officeDocument/2006/relationships/hyperlink" Id="rId292"/>
    <Relationship TargetMode="External" Target="https://m.edsoo.ru/8353d500" Type="http://schemas.openxmlformats.org/officeDocument/2006/relationships/hyperlink" Id="rId293"/>
    <Relationship TargetMode="External" Target="https://m.edsoo.ru/8353d258" Type="http://schemas.openxmlformats.org/officeDocument/2006/relationships/hyperlink" Id="rId294"/>
    <Relationship TargetMode="External" Target="https://m.edsoo.ru/8353ced4" Type="http://schemas.openxmlformats.org/officeDocument/2006/relationships/hyperlink" Id="rId295"/>
    <Relationship TargetMode="External" Target="https://m.edsoo.ru/8353d6e0" Type="http://schemas.openxmlformats.org/officeDocument/2006/relationships/hyperlink" Id="rId296"/>
    <Relationship TargetMode="External" Target="https://m.edsoo.ru/8353d80c" Type="http://schemas.openxmlformats.org/officeDocument/2006/relationships/hyperlink" Id="rId297"/>
    <Relationship TargetMode="External" Target="https://m.edsoo.ru/8353d92e" Type="http://schemas.openxmlformats.org/officeDocument/2006/relationships/hyperlink" Id="rId298"/>
    <Relationship TargetMode="External" Target="https://m.edsoo.ru/8353cd1c" Type="http://schemas.openxmlformats.org/officeDocument/2006/relationships/hyperlink" Id="rId299"/>
    <Relationship TargetMode="External" Target="https://m.edsoo.ru/8353d3b6" Type="http://schemas.openxmlformats.org/officeDocument/2006/relationships/hyperlink" Id="rId300"/>
    <Relationship TargetMode="External" Target="https://m.edsoo.ru/8353d0a0" Type="http://schemas.openxmlformats.org/officeDocument/2006/relationships/hyperlink" Id="rId301"/>
    <Relationship TargetMode="External" Target="https://m.edsoo.ru/8353ded8" Type="http://schemas.openxmlformats.org/officeDocument/2006/relationships/hyperlink" Id="rId302"/>
    <Relationship TargetMode="External" Target="https://m.edsoo.ru/8353ded8" Type="http://schemas.openxmlformats.org/officeDocument/2006/relationships/hyperlink" Id="rId303"/>
    <Relationship TargetMode="External" Target="https://m.edsoo.ru/8353e77a" Type="http://schemas.openxmlformats.org/officeDocument/2006/relationships/hyperlink" Id="rId304"/>
    <Relationship TargetMode="External" Target="https://m.edsoo.ru/8353e662" Type="http://schemas.openxmlformats.org/officeDocument/2006/relationships/hyperlink" Id="rId305"/>
    <Relationship TargetMode="External" Target="https://m.edsoo.ru/8353ea7c" Type="http://schemas.openxmlformats.org/officeDocument/2006/relationships/hyperlink" Id="rId306"/>
    <Relationship TargetMode="External" Target="https://m.edsoo.ru/8353ece8" Type="http://schemas.openxmlformats.org/officeDocument/2006/relationships/hyperlink" Id="rId307"/>
    <Relationship TargetMode="External" Target="https://m.edsoo.ru/8353ee0a" Type="http://schemas.openxmlformats.org/officeDocument/2006/relationships/hyperlink" Id="rId308"/>
    <Relationship TargetMode="External" Target="https://m.edsoo.ru/8353ee0a" Type="http://schemas.openxmlformats.org/officeDocument/2006/relationships/hyperlink" Id="rId309"/>
    <Relationship TargetMode="External" Target="https://m.edsoo.ru/8353ef22" Type="http://schemas.openxmlformats.org/officeDocument/2006/relationships/hyperlink" Id="rId310"/>
    <Relationship TargetMode="External" Target="https://m.edsoo.ru/8353f044" Type="http://schemas.openxmlformats.org/officeDocument/2006/relationships/hyperlink" Id="rId311"/>
    <Relationship TargetMode="External" Target="https://m.edsoo.ru/8353f698" Type="http://schemas.openxmlformats.org/officeDocument/2006/relationships/hyperlink" Id="rId312"/>
    <Relationship TargetMode="External" Target="https://m.edsoo.ru/8353f558" Type="http://schemas.openxmlformats.org/officeDocument/2006/relationships/hyperlink" Id="rId313"/>
    <Relationship TargetMode="External" Target="https://m.edsoo.ru/8352f004" Type="http://schemas.openxmlformats.org/officeDocument/2006/relationships/hyperlink" Id="rId314"/>
    <Relationship TargetMode="External" Target="https://m.edsoo.ru/8352366e" Type="http://schemas.openxmlformats.org/officeDocument/2006/relationships/hyperlink" Id="rId315"/>
    <Relationship TargetMode="External" Target="https://m.edsoo.ru/83523786" Type="http://schemas.openxmlformats.org/officeDocument/2006/relationships/hyperlink" Id="rId316"/>
    <Relationship TargetMode="External" Target="https://m.edsoo.ru/8353f558" Type="http://schemas.openxmlformats.org/officeDocument/2006/relationships/hyperlink" Id="rId317"/>
    <Relationship TargetMode="External" Target="https://m.edsoo.ru/8353fa26" Type="http://schemas.openxmlformats.org/officeDocument/2006/relationships/hyperlink" Id="rId318"/>
    <Relationship TargetMode="External" Target="https://m.edsoo.ru/8353fa26" Type="http://schemas.openxmlformats.org/officeDocument/2006/relationships/hyperlink" Id="rId319"/>
    <Relationship TargetMode="External" Target="https://m.edsoo.ru/83526a1c" Type="http://schemas.openxmlformats.org/officeDocument/2006/relationships/hyperlink" Id="rId320"/>
    <Relationship TargetMode="External" Target="https://m.edsoo.ru/83526f08" Type="http://schemas.openxmlformats.org/officeDocument/2006/relationships/hyperlink" Id="rId321"/>
    <Relationship TargetMode="External" Target="https://m.edsoo.ru/835270c0" Type="http://schemas.openxmlformats.org/officeDocument/2006/relationships/hyperlink" Id="rId322"/>
    <Relationship TargetMode="External" Target="https://m.edsoo.ru/83540494" Type="http://schemas.openxmlformats.org/officeDocument/2006/relationships/hyperlink" Id="rId323"/>
    <Relationship TargetMode="External" Target="https://m.edsoo.ru/83540494" Type="http://schemas.openxmlformats.org/officeDocument/2006/relationships/hyperlink" Id="rId324"/>
    <Relationship TargetMode="External" Target="https://m.edsoo.ru/835407f0" Type="http://schemas.openxmlformats.org/officeDocument/2006/relationships/hyperlink" Id="rId325"/>
    <Relationship TargetMode="External" Target="https://m.edsoo.ru/835407f0" Type="http://schemas.openxmlformats.org/officeDocument/2006/relationships/hyperlink" Id="rId326"/>
    <Relationship TargetMode="External" Target="https://m.edsoo.ru/83541254" Type="http://schemas.openxmlformats.org/officeDocument/2006/relationships/hyperlink" Id="rId327"/>
    <Relationship TargetMode="External" Target="https://m.edsoo.ru/8354107e" Type="http://schemas.openxmlformats.org/officeDocument/2006/relationships/hyperlink" Id="rId328"/>
    <Relationship TargetMode="External" Target="https://m.edsoo.ru/8354138a" Type="http://schemas.openxmlformats.org/officeDocument/2006/relationships/hyperlink" Id="rId329"/>
    <Relationship TargetMode="External" Target="https://m.edsoo.ru/8354138a" Type="http://schemas.openxmlformats.org/officeDocument/2006/relationships/hyperlink" Id="rId330"/>
    <Relationship TargetMode="External" Target="https://m.edsoo.ru/835419f2" Type="http://schemas.openxmlformats.org/officeDocument/2006/relationships/hyperlink" Id="rId331"/>
    <Relationship TargetMode="External" Target="https://m.edsoo.ru/83541b82" Type="http://schemas.openxmlformats.org/officeDocument/2006/relationships/hyperlink" Id="rId332"/>
    <Relationship TargetMode="External" Target="https://m.edsoo.ru/83541b82" Type="http://schemas.openxmlformats.org/officeDocument/2006/relationships/hyperlink" Id="rId333"/>
    <Relationship TargetMode="External" Target="https://m.edsoo.ru/83542866" Type="http://schemas.openxmlformats.org/officeDocument/2006/relationships/hyperlink" Id="rId334"/>
    <Relationship TargetMode="External" Target="https://m.edsoo.ru/83542262" Type="http://schemas.openxmlformats.org/officeDocument/2006/relationships/hyperlink" Id="rId335"/>
    <Relationship TargetMode="External" Target="https://m.edsoo.ru/8354253c" Type="http://schemas.openxmlformats.org/officeDocument/2006/relationships/hyperlink" Id="rId336"/>
    <Relationship TargetMode="External" Target="https://m.edsoo.ru/83541ee8" Type="http://schemas.openxmlformats.org/officeDocument/2006/relationships/hyperlink" Id="rId337"/>
    <Relationship TargetMode="External" Target="https://m.edsoo.ru/83542c80" Type="http://schemas.openxmlformats.org/officeDocument/2006/relationships/hyperlink" Id="rId338"/>
    <Relationship TargetMode="External" Target="https://m.edsoo.ru/83542c80" Type="http://schemas.openxmlformats.org/officeDocument/2006/relationships/hyperlink" Id="rId339"/>
    <Relationship TargetMode="External" Target="https://m.edsoo.ru/8354336a" Type="http://schemas.openxmlformats.org/officeDocument/2006/relationships/hyperlink" Id="rId340"/>
    <Relationship TargetMode="External" Target="https://m.edsoo.ru/8352f4dc" Type="http://schemas.openxmlformats.org/officeDocument/2006/relationships/hyperlink" Id="rId341"/>
    <Relationship TargetMode="External" Target="https://m.edsoo.ru/835439c8" Type="http://schemas.openxmlformats.org/officeDocument/2006/relationships/hyperlink" Id="rId342"/>
    <Relationship TargetMode="External" Target="https://m.edsoo.ru/83542ff0" Type="http://schemas.openxmlformats.org/officeDocument/2006/relationships/hyperlink" Id="rId343"/>
    <Relationship TargetMode="External" Target="https://m.edsoo.ru/835434fa" Type="http://schemas.openxmlformats.org/officeDocument/2006/relationships/hyperlink" Id="rId344"/>
    <Relationship TargetMode="External" Target="https://m.edsoo.ru/83542eb0" Type="http://schemas.openxmlformats.org/officeDocument/2006/relationships/hyperlink" Id="rId345"/>
    <Relationship TargetMode="External" Target="https://m.edsoo.ru/8354366c" Type="http://schemas.openxmlformats.org/officeDocument/2006/relationships/hyperlink" Id="rId346"/>
    <Relationship TargetMode="External" Target="https://m.edsoo.ru/8354366c" Type="http://schemas.openxmlformats.org/officeDocument/2006/relationships/hyperlink" Id="rId347"/>
    <Relationship TargetMode="External" Target="https://m.edsoo.ru/83544346" Type="http://schemas.openxmlformats.org/officeDocument/2006/relationships/hyperlink" Id="rId348"/>
    <Relationship TargetMode="External" Target="https://m.edsoo.ru/83544346" Type="http://schemas.openxmlformats.org/officeDocument/2006/relationships/hyperlink" Id="rId349"/>
    <Relationship TargetMode="External" Target="https://m.edsoo.ru/83541542" Type="http://schemas.openxmlformats.org/officeDocument/2006/relationships/hyperlink" Id="rId350"/>
    <Relationship TargetMode="External" Target="https://m.edsoo.ru/83544832" Type="http://schemas.openxmlformats.org/officeDocument/2006/relationships/hyperlink" Id="rId351"/>
    <Relationship TargetMode="External" Target="https://m.edsoo.ru/83530698" Type="http://schemas.openxmlformats.org/officeDocument/2006/relationships/hyperlink" Id="rId352"/>
    <Relationship TargetMode="External" Target="https://m.edsoo.ru/83545430" Type="http://schemas.openxmlformats.org/officeDocument/2006/relationships/hyperlink" Id="rId353"/>
    <Relationship TargetMode="External" Target="https://m.edsoo.ru/83545430" Type="http://schemas.openxmlformats.org/officeDocument/2006/relationships/hyperlink" Id="rId354"/>
    <Relationship TargetMode="External" Target="https://m.edsoo.ru/863c9c16" Type="http://schemas.openxmlformats.org/officeDocument/2006/relationships/hyperlink" Id="rId355"/>
    <Relationship TargetMode="External" Target="https://m.edsoo.ru/863c9478" Type="http://schemas.openxmlformats.org/officeDocument/2006/relationships/hyperlink" Id="rId356"/>
    <Relationship TargetMode="External" Target="https://m.edsoo.ru/863c7e8e" Type="http://schemas.openxmlformats.org/officeDocument/2006/relationships/hyperlink" Id="rId357"/>
    <Relationship TargetMode="External" Target="https://m.edsoo.ru/863c9054" Type="http://schemas.openxmlformats.org/officeDocument/2006/relationships/hyperlink" Id="rId358"/>
    <Relationship TargetMode="External" Target="https://m.edsoo.ru/863c9612" Type="http://schemas.openxmlformats.org/officeDocument/2006/relationships/hyperlink" Id="rId359"/>
    <Relationship TargetMode="External" Target="https://m.edsoo.ru/863c8ec4" Type="http://schemas.openxmlformats.org/officeDocument/2006/relationships/hyperlink" Id="rId360"/>
    <Relationship TargetMode="External" Target="https://m.edsoo.ru/863c8668" Type="http://schemas.openxmlformats.org/officeDocument/2006/relationships/hyperlink" Id="rId361"/>
    <Relationship TargetMode="External" Target="https://m.edsoo.ru/863c87ee" Type="http://schemas.openxmlformats.org/officeDocument/2006/relationships/hyperlink" Id="rId362"/>
    <Relationship TargetMode="External" Target="https://m.edsoo.ru/863ca5a8" Type="http://schemas.openxmlformats.org/officeDocument/2006/relationships/hyperlink" Id="rId363"/>
    <Relationship TargetMode="External" Target="https://m.edsoo.ru/863ca436" Type="http://schemas.openxmlformats.org/officeDocument/2006/relationships/hyperlink" Id="rId364"/>
    <Relationship TargetMode="External" Target="https://m.edsoo.ru/863ca8fa" Type="http://schemas.openxmlformats.org/officeDocument/2006/relationships/hyperlink" Id="rId365"/>
    <Relationship TargetMode="External" Target="https://m.edsoo.ru/863ca706" Type="http://schemas.openxmlformats.org/officeDocument/2006/relationships/hyperlink" Id="rId366"/>
    <Relationship TargetMode="External" Target="https://m.edsoo.ru/863cba34" Type="http://schemas.openxmlformats.org/officeDocument/2006/relationships/hyperlink" Id="rId367"/>
    <Relationship TargetMode="External" Target="https://m.edsoo.ru/863cb70a" Type="http://schemas.openxmlformats.org/officeDocument/2006/relationships/hyperlink" Id="rId368"/>
    <Relationship TargetMode="External" Target="https://m.edsoo.ru/863cb598" Type="http://schemas.openxmlformats.org/officeDocument/2006/relationships/hyperlink" Id="rId369"/>
    <Relationship TargetMode="External" Target="https://m.edsoo.ru/863cb8d6" Type="http://schemas.openxmlformats.org/officeDocument/2006/relationships/hyperlink" Id="rId370"/>
    <Relationship TargetMode="External" Target="https://m.edsoo.ru/863cc0ec" Type="http://schemas.openxmlformats.org/officeDocument/2006/relationships/hyperlink" Id="rId371"/>
    <Relationship TargetMode="External" Target="https://m.edsoo.ru/863cbcf0" Type="http://schemas.openxmlformats.org/officeDocument/2006/relationships/hyperlink" Id="rId372"/>
    <Relationship TargetMode="External" Target="https://m.edsoo.ru/863cbba6" Type="http://schemas.openxmlformats.org/officeDocument/2006/relationships/hyperlink" Id="rId373"/>
    <Relationship TargetMode="External" Target="https://m.edsoo.ru/863cbed0" Type="http://schemas.openxmlformats.org/officeDocument/2006/relationships/hyperlink" Id="rId374"/>
    <Relationship TargetMode="External" Target="https://m.edsoo.ru/863cc43e" Type="http://schemas.openxmlformats.org/officeDocument/2006/relationships/hyperlink" Id="rId375"/>
    <Relationship TargetMode="External" Target="https://m.edsoo.ru/863cc8f8" Type="http://schemas.openxmlformats.org/officeDocument/2006/relationships/hyperlink" Id="rId376"/>
    <Relationship TargetMode="External" Target="https://m.edsoo.ru/863cc8f8" Type="http://schemas.openxmlformats.org/officeDocument/2006/relationships/hyperlink" Id="rId37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