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61169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95004ac-0325-4a6a-a8e5-2c93d6415ed4"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5d24b9b-788f-4023-ad12-bb68ca462638" w:id="2"/>
      <w:r>
        <w:rPr>
          <w:rFonts w:ascii="Times New Roman" w:hAnsi="Times New Roman"/>
          <w:b/>
          <w:i w:val="false"/>
          <w:color w:val="000000"/>
          <w:sz w:val="28"/>
        </w:rPr>
        <w:t>Департамент образования Администрации г. Омска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учителей↵иностранных  языков↵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Дурова Л.В.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Алексеева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БОУ г. Омска "СОШ№162»</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Чубарева И.Н.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1205017)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9d4a8bd-a740-4b68-9a91-e6e2a21f2842" w:id="3"/>
      <w:r>
        <w:rPr>
          <w:rFonts w:ascii="Times New Roman" w:hAnsi="Times New Roman"/>
          <w:b/>
          <w:i w:val="false"/>
          <w:color w:val="000000"/>
          <w:sz w:val="28"/>
        </w:rPr>
        <w:t>г. Омск</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611693" w:id="5"/>
    <w:p>
      <w:pPr>
        <w:sectPr>
          <w:pgSz w:w="11906" w:h="16383" w:orient="portrait"/>
        </w:sectPr>
      </w:pPr>
    </w:p>
    <w:bookmarkEnd w:id="5"/>
    <w:bookmarkEnd w:id="0"/>
    <w:bookmarkStart w:name="block-861169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r>
        <w:rPr>
          <w:rFonts w:ascii="Times New Roman" w:hAnsi="Times New Roman"/>
          <w:b w:val="false"/>
          <w:i w:val="false"/>
          <w:color w:val="000000"/>
          <w:sz w:val="28"/>
        </w:rPr>
        <w:t>‌</w:t>
      </w: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8611692" w:id="8"/>
    <w:p>
      <w:pPr>
        <w:sectPr>
          <w:pgSz w:w="11906" w:h="16383" w:orient="portrait"/>
        </w:sectPr>
      </w:pPr>
    </w:p>
    <w:bookmarkEnd w:id="8"/>
    <w:bookmarkEnd w:id="6"/>
    <w:bookmarkStart w:name="block-861169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8611694" w:id="10"/>
    <w:p>
      <w:pPr>
        <w:sectPr>
          <w:pgSz w:w="11906" w:h="16383" w:orient="portrait"/>
        </w:sectPr>
      </w:pPr>
    </w:p>
    <w:bookmarkEnd w:id="10"/>
    <w:bookmarkEnd w:id="9"/>
    <w:bookmarkStart w:name="block-8611695"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8611695" w:id="12"/>
    <w:p>
      <w:pPr>
        <w:sectPr>
          <w:pgSz w:w="11906" w:h="16383" w:orient="portrait"/>
        </w:sectPr>
      </w:pPr>
    </w:p>
    <w:bookmarkEnd w:id="12"/>
    <w:bookmarkEnd w:id="11"/>
    <w:bookmarkStart w:name="block-861169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8611696" w:id="14"/>
    <w:p>
      <w:pPr>
        <w:sectPr>
          <w:pgSz w:w="16383" w:h="11906" w:orient="landscape"/>
        </w:sectPr>
      </w:pPr>
    </w:p>
    <w:bookmarkEnd w:id="14"/>
    <w:bookmarkEnd w:id="13"/>
    <w:bookmarkStart w:name="block-8611697"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6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6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1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7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611697" w:id="16"/>
    <w:p>
      <w:pPr>
        <w:sectPr>
          <w:pgSz w:w="16383" w:h="11906" w:orient="landscape"/>
        </w:sectPr>
      </w:pPr>
    </w:p>
    <w:bookmarkEnd w:id="16"/>
    <w:bookmarkEnd w:id="15"/>
    <w:bookmarkStart w:name="block-8611698"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611698"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