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3641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Омской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города Омска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БОУ г. Омска "Средняя общеобразовательная школа № 162"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Брехова Л.Ф.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Алексеева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ОУ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Чубарева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1951891)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364193" w:id="5"/>
    <w:p>
      <w:pPr>
        <w:sectPr>
          <w:pgSz w:w="11906" w:h="16383" w:orient="portrait"/>
        </w:sectPr>
      </w:pPr>
    </w:p>
    <w:bookmarkEnd w:id="5"/>
    <w:bookmarkEnd w:id="0"/>
    <w:bookmarkStart w:name="block-1436419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4364194" w:id="7"/>
    <w:p>
      <w:pPr>
        <w:sectPr>
          <w:pgSz w:w="11906" w:h="16383" w:orient="portrait"/>
        </w:sectPr>
      </w:pPr>
    </w:p>
    <w:bookmarkEnd w:id="7"/>
    <w:bookmarkEnd w:id="6"/>
    <w:bookmarkStart w:name="block-1436419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4364195" w:id="9"/>
    <w:p>
      <w:pPr>
        <w:sectPr>
          <w:pgSz w:w="11906" w:h="16383" w:orient="portrait"/>
        </w:sectPr>
      </w:pPr>
    </w:p>
    <w:bookmarkEnd w:id="9"/>
    <w:bookmarkEnd w:id="8"/>
    <w:bookmarkStart w:name="block-14364196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4364196" w:id="13"/>
    <w:p>
      <w:pPr>
        <w:sectPr>
          <w:pgSz w:w="11906" w:h="16383" w:orient="portrait"/>
        </w:sectPr>
      </w:pPr>
    </w:p>
    <w:bookmarkEnd w:id="13"/>
    <w:bookmarkEnd w:id="10"/>
    <w:bookmarkStart w:name="block-1436419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364197" w:id="15"/>
    <w:p>
      <w:pPr>
        <w:sectPr>
          <w:pgSz w:w="16383" w:h="11906" w:orient="landscape"/>
        </w:sectPr>
      </w:pPr>
    </w:p>
    <w:bookmarkEnd w:id="15"/>
    <w:bookmarkEnd w:id="14"/>
    <w:bookmarkStart w:name="block-1436419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364198" w:id="17"/>
    <w:p>
      <w:pPr>
        <w:sectPr>
          <w:pgSz w:w="16383" w:h="11906" w:orient="landscape"/>
        </w:sectPr>
      </w:pPr>
    </w:p>
    <w:bookmarkEnd w:id="17"/>
    <w:bookmarkEnd w:id="16"/>
    <w:bookmarkStart w:name="block-1436419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364199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