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45659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Омской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города Омска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БОУ г. Омска "Средняя общеобразовательная школа № 162"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Брехова Л.Ф.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Алексеева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Чубарева И.Н.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1458931)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Омск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456593" w:id="5"/>
    <w:p>
      <w:pPr>
        <w:sectPr>
          <w:pgSz w:w="11906" w:h="16383" w:orient="portrait"/>
        </w:sectPr>
      </w:pPr>
    </w:p>
    <w:bookmarkEnd w:id="5"/>
    <w:bookmarkEnd w:id="0"/>
    <w:bookmarkStart w:name="block-1045659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0456595" w:id="8"/>
    <w:p>
      <w:pPr>
        <w:sectPr>
          <w:pgSz w:w="11906" w:h="16383" w:orient="portrait"/>
        </w:sectPr>
      </w:pPr>
    </w:p>
    <w:bookmarkEnd w:id="8"/>
    <w:bookmarkEnd w:id="6"/>
    <w:bookmarkStart w:name="block-1045659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10456594" w:id="10"/>
    <w:p>
      <w:pPr>
        <w:sectPr>
          <w:pgSz w:w="11906" w:h="16383" w:orient="portrait"/>
        </w:sectPr>
      </w:pPr>
    </w:p>
    <w:bookmarkEnd w:id="10"/>
    <w:bookmarkEnd w:id="9"/>
    <w:bookmarkStart w:name="block-10456596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10456596" w:id="16"/>
    <w:p>
      <w:pPr>
        <w:sectPr>
          <w:pgSz w:w="11906" w:h="16383" w:orient="portrait"/>
        </w:sectPr>
      </w:pPr>
    </w:p>
    <w:bookmarkEnd w:id="16"/>
    <w:bookmarkEnd w:id="11"/>
    <w:bookmarkStart w:name="block-1045659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456592" w:id="18"/>
    <w:p>
      <w:pPr>
        <w:sectPr>
          <w:pgSz w:w="16383" w:h="11906" w:orient="landscape"/>
        </w:sectPr>
      </w:pPr>
    </w:p>
    <w:bookmarkEnd w:id="18"/>
    <w:bookmarkEnd w:id="17"/>
    <w:bookmarkStart w:name="block-10456597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 за год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 за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 за год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456597" w:id="20"/>
    <w:p>
      <w:pPr>
        <w:sectPr>
          <w:pgSz w:w="16383" w:h="11906" w:orient="landscape"/>
        </w:sectPr>
      </w:pPr>
    </w:p>
    <w:bookmarkEnd w:id="20"/>
    <w:bookmarkEnd w:id="19"/>
    <w:bookmarkStart w:name="block-10456598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2 класс/ Рагозина Т.М., Гринева А.А., Голованова И.Л., Общество с ограниченной ответственностью «Издательство «Академкнига/Учебник»</w:t>
      </w:r>
      <w:bookmarkEnd w:id="22"/>
      <w:r>
        <w:rPr>
          <w:sz w:val="28"/>
        </w:rPr>
        <w:br/>
      </w:r>
      <w:bookmarkStart w:name="fd2563da-70e6-4a8e-9eef-1431331cf80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3 класс/ Рагозина Т.М., Гринева А.А., Мылова И.Б., Общество с ограниченной ответственностью «Издательство «Академкнига/Учебник»</w:t>
      </w:r>
      <w:bookmarkEnd w:id="23"/>
      <w:r>
        <w:rPr>
          <w:sz w:val="28"/>
        </w:rPr>
        <w:br/>
      </w:r>
      <w:bookmarkStart w:name="fd2563da-70e6-4a8e-9eef-1431331cf80c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4 класс/ Рагозина Т.М., Гринева А.А., Мылова И.Б., Общество с ограниченной ответственностью «Издательство «Академкнига/Учебник»</w:t>
      </w:r>
      <w:bookmarkEnd w:id="24"/>
      <w:r>
        <w:rPr>
          <w:sz w:val="28"/>
        </w:rPr>
        <w:br/>
      </w:r>
      <w:bookmarkStart w:name="fd2563da-70e6-4a8e-9eef-1431331cf80c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1-й класс: учебник, 1 класс/ Лутцева Е.А., Зуева Т.П.,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fd2563da-70e6-4a8e-9eef-1431331cf80c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bookmarkEnd w:id="26"/>
      <w:r>
        <w:rPr>
          <w:sz w:val="28"/>
        </w:rPr>
        <w:br/>
      </w:r>
      <w:bookmarkStart w:name="fd2563da-70e6-4a8e-9eef-1431331cf80c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3-й класс: учебник, 3 класс/ Лутцева Е.А., Зуева Т.П., Акционерное общество «Издательство «Просвещение»</w:t>
      </w:r>
      <w:bookmarkEnd w:id="27"/>
      <w:r>
        <w:rPr>
          <w:sz w:val="28"/>
        </w:rPr>
        <w:br/>
      </w:r>
      <w:bookmarkStart w:name="fd2563da-70e6-4a8e-9eef-1431331cf80c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f45a6c3-60ed-4cfd-a0a0-fe2670352bd5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bookmarkEnd w:id="2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ffefc5c-f9fc-44a3-a446-5fc8622ad11a" w:id="30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Методические рекомендации, поурочное планирование</w:t>
      </w:r>
      <w:bookmarkEnd w:id="3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11db0ec-8c24-4b78-b09f-eef62a6c6ea2" w:id="31"/>
      <w:r>
        <w:rPr>
          <w:rFonts w:ascii="Times New Roman" w:hAnsi="Times New Roman"/>
          <w:b w:val="false"/>
          <w:i w:val="false"/>
          <w:color w:val="000000"/>
          <w:sz w:val="28"/>
        </w:rPr>
        <w:t>http://lesson.edu.ru</w:t>
      </w:r>
      <w:bookmarkEnd w:id="3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456598" w:id="32"/>
    <w:p>
      <w:pPr>
        <w:sectPr>
          <w:pgSz w:w="11906" w:h="16383" w:orient="portrait"/>
        </w:sectPr>
      </w:pPr>
    </w:p>
    <w:bookmarkEnd w:id="3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