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98907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города Омска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БОУ г. Омска "Средняя общеобразовательная школа № 162"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Брехова Л.Ф.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Алексеева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Чубарева И.Н.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980232)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6989076" w:id="5"/>
    <w:p>
      <w:pPr>
        <w:sectPr>
          <w:pgSz w:w="11906" w:h="16383" w:orient="portrait"/>
        </w:sectPr>
      </w:pPr>
    </w:p>
    <w:bookmarkEnd w:id="5"/>
    <w:bookmarkEnd w:id="0"/>
    <w:bookmarkStart w:name="block-698907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6989073" w:id="8"/>
    <w:p>
      <w:pPr>
        <w:sectPr>
          <w:pgSz w:w="11906" w:h="16383" w:orient="portrait"/>
        </w:sectPr>
      </w:pPr>
    </w:p>
    <w:bookmarkEnd w:id="8"/>
    <w:bookmarkEnd w:id="6"/>
    <w:bookmarkStart w:name="block-698907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6989077" w:id="13"/>
    <w:p>
      <w:pPr>
        <w:sectPr>
          <w:pgSz w:w="11906" w:h="16383" w:orient="portrait"/>
        </w:sectPr>
      </w:pPr>
    </w:p>
    <w:bookmarkEnd w:id="13"/>
    <w:bookmarkEnd w:id="9"/>
    <w:bookmarkStart w:name="block-6989074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6989074" w:id="19"/>
    <w:p>
      <w:pPr>
        <w:sectPr>
          <w:pgSz w:w="11906" w:h="16383" w:orient="portrait"/>
        </w:sectPr>
      </w:pPr>
    </w:p>
    <w:bookmarkEnd w:id="19"/>
    <w:bookmarkEnd w:id="14"/>
    <w:bookmarkStart w:name="block-6989075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989075" w:id="21"/>
    <w:p>
      <w:pPr>
        <w:sectPr>
          <w:pgSz w:w="16383" w:h="11906" w:orient="landscape"/>
        </w:sectPr>
      </w:pPr>
    </w:p>
    <w:bookmarkEnd w:id="21"/>
    <w:bookmarkEnd w:id="20"/>
    <w:bookmarkStart w:name="block-6989078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 за год. 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5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 за год. 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 за год. 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989078" w:id="23"/>
    <w:p>
      <w:pPr>
        <w:sectPr>
          <w:pgSz w:w="16383" w:h="11906" w:orient="landscape"/>
        </w:sectPr>
      </w:pPr>
    </w:p>
    <w:bookmarkEnd w:id="23"/>
    <w:bookmarkEnd w:id="22"/>
    <w:bookmarkStart w:name="block-6989079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db50a40d-f8ae-4e5d-8e70-919f427dc0ce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bookmarkEnd w:id="26"/>
      <w:r>
        <w:rPr>
          <w:sz w:val="28"/>
        </w:rPr>
        <w:br/>
      </w:r>
      <w:bookmarkStart w:name="db50a40d-f8ae-4e5d-8e70-919f427dc0ce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bookmarkEnd w:id="27"/>
      <w:r>
        <w:rPr>
          <w:sz w:val="28"/>
        </w:rPr>
        <w:br/>
      </w:r>
      <w:bookmarkStart w:name="db50a40d-f8ae-4e5d-8e70-919f427dc0ce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d35848-e36b-4acb-b5c4-2cdb1dad2998" w:id="29"/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искусство: 2-й класс: учебник, Кашекова И.Э., Кашеков А.Л., Издательство "Академкнига/Учебник"</w:t>
      </w:r>
      <w:bookmarkEnd w:id="29"/>
      <w:r>
        <w:rPr>
          <w:sz w:val="28"/>
        </w:rPr>
        <w:br/>
      </w:r>
      <w:bookmarkStart w:name="6dd35848-e36b-4acb-b5c4-2cdb1dad2998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Изобразительное искусство: 3-й класс: учебник, Кашекова И.Э., Кашеков А.Л., Издательство "Академкнига/Учебник"</w:t>
      </w:r>
      <w:bookmarkEnd w:id="30"/>
      <w:r>
        <w:rPr>
          <w:sz w:val="28"/>
        </w:rPr>
        <w:br/>
      </w:r>
      <w:bookmarkStart w:name="6dd35848-e36b-4acb-b5c4-2cdb1dad2998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Изобразительное искусство: 4-й класс: учебник, Кашекова И.Э., Кашеков А.Л., Издательство "Академкнига/Учебник"</w:t>
      </w:r>
      <w:bookmarkEnd w:id="3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7f88a84-cde6-45cc-9a12-309dd9b67dab" w:id="32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Методические рекомендации, поурочное планирование</w:t>
      </w:r>
      <w:bookmarkEnd w:id="3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d6e2bf-4893-4145-be02-d49817b4b26f" w:id="33"/>
      <w:r>
        <w:rPr>
          <w:rFonts w:ascii="Times New Roman" w:hAnsi="Times New Roman"/>
          <w:b w:val="false"/>
          <w:i w:val="false"/>
          <w:color w:val="000000"/>
          <w:sz w:val="28"/>
        </w:rPr>
        <w:t>https://lesson.edu.ru/</w:t>
      </w:r>
      <w:bookmarkEnd w:id="3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6989079" w:id="34"/>
    <w:p>
      <w:pPr>
        <w:sectPr>
          <w:pgSz w:w="11906" w:h="16383" w:orient="portrait"/>
        </w:sectPr>
      </w:pPr>
    </w:p>
    <w:bookmarkEnd w:id="34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acca" Type="http://schemas.openxmlformats.org/officeDocument/2006/relationships/hyperlink" Id="rId41"/>
    <Relationship TargetMode="External" Target="https://m.edsoo.ru/8a149abe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