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98963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Департамент образования города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Брехова Л.Ф.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Алексеева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1118897)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989638" w:id="5"/>
    <w:p>
      <w:pPr>
        <w:sectPr>
          <w:pgSz w:w="11906" w:h="16383" w:orient="portrait"/>
        </w:sectPr>
      </w:pPr>
    </w:p>
    <w:bookmarkEnd w:id="5"/>
    <w:bookmarkEnd w:id="0"/>
    <w:bookmarkStart w:name="block-798964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7989640" w:id="8"/>
    <w:p>
      <w:pPr>
        <w:sectPr>
          <w:pgSz w:w="11906" w:h="16383" w:orient="portrait"/>
        </w:sectPr>
      </w:pPr>
    </w:p>
    <w:bookmarkEnd w:id="8"/>
    <w:bookmarkEnd w:id="6"/>
    <w:bookmarkStart w:name="block-798963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7989633" w:id="10"/>
    <w:p>
      <w:pPr>
        <w:sectPr>
          <w:pgSz w:w="11906" w:h="16383" w:orient="portrait"/>
        </w:sectPr>
      </w:pPr>
    </w:p>
    <w:bookmarkEnd w:id="10"/>
    <w:bookmarkEnd w:id="9"/>
    <w:bookmarkStart w:name="block-798963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7989634" w:id="12"/>
    <w:p>
      <w:pPr>
        <w:sectPr>
          <w:pgSz w:w="11906" w:h="16383" w:orient="portrait"/>
        </w:sectPr>
      </w:pPr>
    </w:p>
    <w:bookmarkEnd w:id="12"/>
    <w:bookmarkEnd w:id="11"/>
    <w:bookmarkStart w:name="block-798963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7989635" w:id="14"/>
    <w:p>
      <w:pPr>
        <w:sectPr>
          <w:pgSz w:w="16383" w:h="11906" w:orient="landscape"/>
        </w:sectPr>
      </w:pPr>
    </w:p>
    <w:bookmarkEnd w:id="14"/>
    <w:bookmarkEnd w:id="13"/>
    <w:bookmarkStart w:name="block-7989636"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65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7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8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за год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9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1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6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Всероссийская проверочная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5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за год</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989636" w:id="16"/>
    <w:p>
      <w:pPr>
        <w:sectPr>
          <w:pgSz w:w="16383" w:h="11906" w:orient="landscape"/>
        </w:sectPr>
      </w:pPr>
    </w:p>
    <w:bookmarkEnd w:id="16"/>
    <w:bookmarkEnd w:id="15"/>
    <w:bookmarkStart w:name="block-798963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18"/>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18"/>
      <w:r>
        <w:rPr>
          <w:sz w:val="28"/>
        </w:rPr>
        <w:br/>
      </w:r>
      <w:bookmarkStart w:name="7e61753f-514e-40fe-996f-253694acfacb" w:id="19"/>
      <w:r>
        <w:rPr>
          <w:rFonts w:ascii="Times New Roman" w:hAnsi="Times New Roman"/>
          <w:b w:val="false"/>
          <w:i w:val="false"/>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bookmarkEnd w:id="19"/>
      <w:r>
        <w:rPr>
          <w:sz w:val="28"/>
        </w:rPr>
        <w:br/>
      </w:r>
      <w:bookmarkStart w:name="7e61753f-514e-40fe-996f-253694acfacb" w:id="20"/>
      <w:r>
        <w:rPr>
          <w:rFonts w:ascii="Times New Roman" w:hAnsi="Times New Roman"/>
          <w:b w:val="false"/>
          <w:i w:val="false"/>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fd16b47-1eb9-4d72-bbe7-a63ca90c7a6e" w:id="22"/>
      <w:r>
        <w:rPr>
          <w:rFonts w:ascii="Times New Roman" w:hAnsi="Times New Roman"/>
          <w:b w:val="false"/>
          <w:i w:val="false"/>
          <w:color w:val="000000"/>
          <w:sz w:val="28"/>
        </w:rPr>
        <w:t xml:space="preserve"> Математика: 2-й класс: учебник в 2-х частях, Чекин А.Л., Издательство "Академкнига,Учебник"</w:t>
      </w:r>
      <w:bookmarkEnd w:id="22"/>
      <w:r>
        <w:rPr>
          <w:sz w:val="28"/>
        </w:rPr>
        <w:br/>
      </w:r>
      <w:bookmarkStart w:name="3fd16b47-1eb9-4d72-bbe7-a63ca90c7a6e" w:id="23"/>
      <w:r>
        <w:rPr>
          <w:rFonts w:ascii="Times New Roman" w:hAnsi="Times New Roman"/>
          <w:b w:val="false"/>
          <w:i w:val="false"/>
          <w:color w:val="000000"/>
          <w:sz w:val="28"/>
        </w:rPr>
        <w:t xml:space="preserve"> Математика: 3-й класс: учебник в 2-х частях, Чекин А.Л., Издательство "Академкнига,Учебник"</w:t>
      </w:r>
      <w:bookmarkEnd w:id="23"/>
      <w:r>
        <w:rPr>
          <w:sz w:val="28"/>
        </w:rPr>
        <w:br/>
      </w:r>
      <w:bookmarkStart w:name="3fd16b47-1eb9-4d72-bbe7-a63ca90c7a6e" w:id="24"/>
      <w:r>
        <w:rPr>
          <w:rFonts w:ascii="Times New Roman" w:hAnsi="Times New Roman"/>
          <w:b w:val="false"/>
          <w:i w:val="false"/>
          <w:color w:val="000000"/>
          <w:sz w:val="28"/>
        </w:rPr>
        <w:t xml:space="preserve"> Математика: 4-й класс: учебник в 2-х частях, Чекин А.Л., Издательство "Академкнига,Учебник"</w:t>
      </w:r>
      <w:bookmarkEnd w:id="24"/>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5"/>
      <w:r>
        <w:rPr>
          <w:rFonts w:ascii="Times New Roman" w:hAnsi="Times New Roman"/>
          <w:b w:val="false"/>
          <w:i w:val="false"/>
          <w:color w:val="000000"/>
          <w:sz w:val="28"/>
        </w:rPr>
        <w:t>Поурочное планирование, методические рекомендации.</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26"/>
      <w:r>
        <w:rPr>
          <w:rFonts w:ascii="Times New Roman" w:hAnsi="Times New Roman"/>
          <w:b w:val="false"/>
          <w:i w:val="false"/>
          <w:color w:val="000000"/>
          <w:sz w:val="28"/>
        </w:rPr>
        <w:t>https://lesson.edu.ru/catalog</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989639" w:id="27"/>
    <w:p>
      <w:pPr>
        <w:sectPr>
          <w:pgSz w:w="11906" w:h="16383" w:orient="portrait"/>
        </w:sectPr>
      </w:pPr>
    </w:p>
    <w:bookmarkEnd w:id="27"/>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