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8193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Департамент образования г. Омска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240714)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г. Омск</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81936" w:id="5"/>
    <w:p>
      <w:pPr>
        <w:sectPr>
          <w:pgSz w:w="11906" w:h="16383" w:orient="portrait"/>
        </w:sectPr>
      </w:pPr>
    </w:p>
    <w:bookmarkEnd w:id="5"/>
    <w:bookmarkEnd w:id="0"/>
    <w:bookmarkStart w:name="block-1681937"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1681937" w:id="7"/>
    <w:p>
      <w:pPr>
        <w:sectPr>
          <w:pgSz w:w="11906" w:h="16383" w:orient="portrait"/>
        </w:sectPr>
      </w:pPr>
    </w:p>
    <w:bookmarkEnd w:id="7"/>
    <w:bookmarkEnd w:id="6"/>
    <w:bookmarkStart w:name="block-1681939"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1681939" w:id="9"/>
    <w:p>
      <w:pPr>
        <w:sectPr>
          <w:pgSz w:w="11906" w:h="16383" w:orient="portrait"/>
        </w:sectPr>
      </w:pPr>
    </w:p>
    <w:bookmarkEnd w:id="9"/>
    <w:bookmarkEnd w:id="8"/>
    <w:bookmarkStart w:name="block-1681938"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1681938" w:id="11"/>
    <w:p>
      <w:pPr>
        <w:sectPr>
          <w:pgSz w:w="11906" w:h="16383" w:orient="portrait"/>
        </w:sectPr>
      </w:pPr>
    </w:p>
    <w:bookmarkEnd w:id="11"/>
    <w:bookmarkEnd w:id="10"/>
    <w:bookmarkStart w:name="block-168193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1681933" w:id="13"/>
    <w:p>
      <w:pPr>
        <w:sectPr>
          <w:pgSz w:w="16383" w:h="11906" w:orient="landscape"/>
        </w:sectPr>
      </w:pPr>
    </w:p>
    <w:bookmarkEnd w:id="13"/>
    <w:bookmarkEnd w:id="12"/>
    <w:bookmarkStart w:name="block-168193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4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81934" w:id="15"/>
    <w:p>
      <w:pPr>
        <w:sectPr>
          <w:pgSz w:w="16383" w:h="11906" w:orient="landscape"/>
        </w:sectPr>
      </w:pPr>
    </w:p>
    <w:bookmarkEnd w:id="15"/>
    <w:bookmarkEnd w:id="14"/>
    <w:bookmarkStart w:name="block-168193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8193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