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28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Департамент образования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Методическое объединение учителей обществознания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Ульянова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240847)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2864" w:id="5"/>
    <w:p>
      <w:pPr>
        <w:sectPr>
          <w:pgSz w:w="11906" w:h="16383" w:orient="portrait"/>
        </w:sectPr>
      </w:pPr>
    </w:p>
    <w:bookmarkEnd w:id="5"/>
    <w:bookmarkEnd w:id="0"/>
    <w:bookmarkStart w:name="block-168286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before="0" w:after="0" w:line="264"/>
        <w:jc w:val="both"/>
      </w:pP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1682869" w:id="7"/>
    <w:p>
      <w:pPr>
        <w:sectPr>
          <w:pgSz w:w="11906" w:h="16383" w:orient="portrait"/>
        </w:sectPr>
      </w:pPr>
    </w:p>
    <w:bookmarkEnd w:id="7"/>
    <w:bookmarkEnd w:id="6"/>
    <w:bookmarkStart w:name="block-168286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1682865" w:id="9"/>
    <w:p>
      <w:pPr>
        <w:sectPr>
          <w:pgSz w:w="11906" w:h="16383" w:orient="portrait"/>
        </w:sectPr>
      </w:pPr>
    </w:p>
    <w:bookmarkEnd w:id="9"/>
    <w:bookmarkEnd w:id="8"/>
    <w:bookmarkStart w:name="block-168287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1682870" w:id="11"/>
    <w:p>
      <w:pPr>
        <w:sectPr>
          <w:pgSz w:w="11906" w:h="16383" w:orient="portrait"/>
        </w:sectPr>
      </w:pPr>
    </w:p>
    <w:bookmarkEnd w:id="11"/>
    <w:bookmarkEnd w:id="10"/>
    <w:bookmarkStart w:name="block-168286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государственной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682866" w:id="13"/>
    <w:p>
      <w:pPr>
        <w:sectPr>
          <w:pgSz w:w="16383" w:h="11906" w:orient="landscape"/>
        </w:sectPr>
      </w:pPr>
    </w:p>
    <w:bookmarkEnd w:id="13"/>
    <w:bookmarkEnd w:id="12"/>
    <w:bookmarkStart w:name="block-168286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68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как регуляторы общественной жизни и поведения человека в обществе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как регуляторы общественной жизни и поведения человека в обществе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7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Моральная оценка поведения людей и собственного поведения</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оценка поступков и деятельности человека. 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297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Гарантии и защита прав и свобод человека и гражданина в Российской Федерации. Конституционные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75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20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 Потребности и ресурсы. Ограниченность ресурсов. Экономический выбор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190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 Факторы производства. Трудовая деятельность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Деньги и их функции. Торговля и её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201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 Семейный бюджет. Личный финансовый план. Способы и формы сбережений</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175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Естественные и социально-гуманитарные науки.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Личностная и общественная значимость образования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религии. Роль религии в жизни человека и общества. Свобода совести и свобода вероисповедания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 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27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государтсвенной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20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государтсвенной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семьи в социализации личности. Функции семьи. Семейные ценности. Основные роли членов семьи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21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2867" w:id="15"/>
    <w:p>
      <w:pPr>
        <w:sectPr>
          <w:pgSz w:w="16383" w:h="11906" w:orient="landscape"/>
        </w:sectPr>
      </w:pPr>
    </w:p>
    <w:bookmarkEnd w:id="15"/>
    <w:bookmarkEnd w:id="14"/>
    <w:bookmarkStart w:name="block-168286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2868"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